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EC7FE" w14:textId="77777777" w:rsidR="000A4C4C" w:rsidRPr="00D60C0B" w:rsidRDefault="00E04D47" w:rsidP="00731065">
      <w:pPr>
        <w:spacing w:line="480" w:lineRule="auto"/>
        <w:ind w:left="304" w:right="310"/>
        <w:jc w:val="center"/>
        <w:rPr>
          <w:rFonts w:ascii="Arial" w:hAnsi="Arial" w:cs="Arial"/>
          <w:b/>
          <w:color w:val="548DD4" w:themeColor="text2" w:themeTint="99"/>
          <w:sz w:val="28"/>
          <w:szCs w:val="20"/>
        </w:rPr>
      </w:pPr>
      <w:r w:rsidRPr="00D60C0B">
        <w:rPr>
          <w:rFonts w:ascii="Arial" w:hAnsi="Arial" w:cs="Arial"/>
          <w:b/>
          <w:color w:val="548DD4" w:themeColor="text2" w:themeTint="99"/>
          <w:sz w:val="28"/>
          <w:szCs w:val="20"/>
        </w:rPr>
        <w:t xml:space="preserve">Please </w:t>
      </w:r>
      <w:r w:rsidR="000A4C4C" w:rsidRPr="00D60C0B">
        <w:rPr>
          <w:rFonts w:ascii="Arial" w:hAnsi="Arial" w:cs="Arial"/>
          <w:b/>
          <w:color w:val="548DD4" w:themeColor="text2" w:themeTint="99"/>
          <w:sz w:val="28"/>
          <w:szCs w:val="20"/>
        </w:rPr>
        <w:t xml:space="preserve">Tailor Cover Page </w:t>
      </w:r>
      <w:r w:rsidR="00AD012C" w:rsidRPr="00D60C0B">
        <w:rPr>
          <w:rFonts w:ascii="Arial" w:hAnsi="Arial" w:cs="Arial"/>
          <w:b/>
          <w:color w:val="548DD4" w:themeColor="text2" w:themeTint="99"/>
          <w:sz w:val="28"/>
          <w:szCs w:val="20"/>
        </w:rPr>
        <w:t>to meet the need</w:t>
      </w:r>
      <w:r w:rsidRPr="00D60C0B">
        <w:rPr>
          <w:rFonts w:ascii="Arial" w:hAnsi="Arial" w:cs="Arial"/>
          <w:b/>
          <w:color w:val="548DD4" w:themeColor="text2" w:themeTint="99"/>
          <w:sz w:val="28"/>
          <w:szCs w:val="20"/>
        </w:rPr>
        <w:t xml:space="preserve"> of your Organization</w:t>
      </w:r>
    </w:p>
    <w:p w14:paraId="43BB5183" w14:textId="77777777" w:rsidR="00C37877" w:rsidRPr="00731065" w:rsidRDefault="00D07813" w:rsidP="00731065">
      <w:pPr>
        <w:spacing w:line="480" w:lineRule="auto"/>
        <w:ind w:left="304" w:right="310"/>
        <w:jc w:val="center"/>
        <w:rPr>
          <w:rFonts w:ascii="Arial" w:hAnsi="Arial" w:cs="Arial"/>
          <w:b/>
          <w:sz w:val="28"/>
          <w:szCs w:val="20"/>
        </w:rPr>
      </w:pPr>
      <w:commentRangeStart w:id="0"/>
      <w:r w:rsidRPr="00731065">
        <w:rPr>
          <w:rFonts w:ascii="Arial" w:hAnsi="Arial" w:cs="Arial"/>
          <w:b/>
          <w:sz w:val="28"/>
          <w:szCs w:val="20"/>
        </w:rPr>
        <w:t>Nassau</w:t>
      </w:r>
      <w:commentRangeEnd w:id="0"/>
      <w:r w:rsidR="004561C2">
        <w:rPr>
          <w:rStyle w:val="CommentReference"/>
        </w:rPr>
        <w:commentReference w:id="0"/>
      </w:r>
      <w:r w:rsidRPr="00731065">
        <w:rPr>
          <w:rFonts w:ascii="Arial" w:hAnsi="Arial" w:cs="Arial"/>
          <w:b/>
          <w:sz w:val="28"/>
          <w:szCs w:val="20"/>
        </w:rPr>
        <w:t xml:space="preserve"> County</w:t>
      </w:r>
    </w:p>
    <w:p w14:paraId="0432DA32" w14:textId="77777777" w:rsidR="001A7328" w:rsidRPr="000C0679" w:rsidRDefault="004505CB" w:rsidP="00731065">
      <w:pPr>
        <w:spacing w:line="480" w:lineRule="auto"/>
        <w:ind w:left="304" w:right="310"/>
        <w:jc w:val="center"/>
        <w:rPr>
          <w:rFonts w:ascii="Arial" w:hAnsi="Arial" w:cs="Arial"/>
          <w:b/>
          <w:spacing w:val="-3"/>
          <w:szCs w:val="20"/>
        </w:rPr>
      </w:pPr>
      <w:r w:rsidRPr="000C0679">
        <w:rPr>
          <w:rFonts w:ascii="Arial" w:hAnsi="Arial" w:cs="Arial"/>
          <w:b/>
          <w:spacing w:val="-1"/>
          <w:szCs w:val="20"/>
        </w:rPr>
        <w:t xml:space="preserve">Community Health </w:t>
      </w:r>
      <w:r w:rsidR="00D07813" w:rsidRPr="000C0679">
        <w:rPr>
          <w:rFonts w:ascii="Arial" w:hAnsi="Arial" w:cs="Arial"/>
          <w:b/>
          <w:spacing w:val="-1"/>
          <w:szCs w:val="20"/>
        </w:rPr>
        <w:t xml:space="preserve">Needs </w:t>
      </w:r>
      <w:r w:rsidRPr="000C0679">
        <w:rPr>
          <w:rFonts w:ascii="Arial" w:hAnsi="Arial" w:cs="Arial"/>
          <w:b/>
          <w:spacing w:val="-1"/>
          <w:szCs w:val="20"/>
        </w:rPr>
        <w:t>Assessment</w:t>
      </w:r>
      <w:r w:rsidRPr="000C0679">
        <w:rPr>
          <w:rFonts w:ascii="Arial" w:hAnsi="Arial" w:cs="Arial"/>
          <w:b/>
          <w:spacing w:val="-3"/>
          <w:szCs w:val="20"/>
        </w:rPr>
        <w:t xml:space="preserve"> </w:t>
      </w:r>
      <w:r w:rsidR="00C37877" w:rsidRPr="000C0679">
        <w:rPr>
          <w:rFonts w:ascii="Arial" w:hAnsi="Arial" w:cs="Arial"/>
          <w:b/>
          <w:spacing w:val="-3"/>
          <w:szCs w:val="20"/>
        </w:rPr>
        <w:t>and Improvement Plan</w:t>
      </w:r>
    </w:p>
    <w:p w14:paraId="2DE96E35" w14:textId="51D7412E" w:rsidR="007F5A55" w:rsidRDefault="00C37877" w:rsidP="00DA074A">
      <w:pPr>
        <w:spacing w:line="480" w:lineRule="auto"/>
        <w:ind w:left="304" w:right="310"/>
        <w:jc w:val="center"/>
        <w:rPr>
          <w:rFonts w:ascii="Arial" w:hAnsi="Arial" w:cs="Arial"/>
          <w:b/>
          <w:spacing w:val="-3"/>
          <w:szCs w:val="20"/>
        </w:rPr>
      </w:pPr>
      <w:r w:rsidRPr="000C0679">
        <w:rPr>
          <w:rFonts w:ascii="Arial" w:hAnsi="Arial" w:cs="Arial"/>
          <w:b/>
          <w:spacing w:val="-3"/>
          <w:szCs w:val="20"/>
        </w:rPr>
        <w:t>2</w:t>
      </w:r>
      <w:r w:rsidR="00D815F0">
        <w:rPr>
          <w:rFonts w:ascii="Arial" w:hAnsi="Arial" w:cs="Arial"/>
          <w:b/>
          <w:spacing w:val="-3"/>
          <w:szCs w:val="20"/>
        </w:rPr>
        <w:t>02</w:t>
      </w:r>
      <w:r w:rsidR="00411AF3">
        <w:rPr>
          <w:rFonts w:ascii="Arial" w:hAnsi="Arial" w:cs="Arial"/>
          <w:b/>
          <w:spacing w:val="-3"/>
          <w:szCs w:val="20"/>
        </w:rPr>
        <w:t>2</w:t>
      </w:r>
      <w:r w:rsidR="00D815F0">
        <w:rPr>
          <w:rFonts w:ascii="Arial" w:hAnsi="Arial" w:cs="Arial"/>
          <w:b/>
          <w:spacing w:val="-3"/>
          <w:szCs w:val="20"/>
        </w:rPr>
        <w:t xml:space="preserve"> – 202</w:t>
      </w:r>
      <w:r w:rsidR="00411AF3">
        <w:rPr>
          <w:rFonts w:ascii="Arial" w:hAnsi="Arial" w:cs="Arial"/>
          <w:b/>
          <w:spacing w:val="-3"/>
          <w:szCs w:val="20"/>
        </w:rPr>
        <w:t>4</w:t>
      </w:r>
    </w:p>
    <w:p w14:paraId="6F35AA03" w14:textId="77777777" w:rsidR="00DA074A" w:rsidRDefault="00DA074A" w:rsidP="00DA074A">
      <w:pPr>
        <w:spacing w:line="480" w:lineRule="auto"/>
        <w:ind w:left="304" w:right="310"/>
        <w:jc w:val="center"/>
        <w:rPr>
          <w:rFonts w:ascii="Arial" w:hAnsi="Arial" w:cs="Arial"/>
          <w:b/>
          <w:spacing w:val="-1"/>
          <w:sz w:val="20"/>
          <w:szCs w:val="20"/>
        </w:rPr>
      </w:pPr>
    </w:p>
    <w:p w14:paraId="78C82F38" w14:textId="77777777" w:rsidR="00F349E4" w:rsidRDefault="00F349E4" w:rsidP="00731065">
      <w:pPr>
        <w:pStyle w:val="BodyText"/>
        <w:tabs>
          <w:tab w:val="left" w:pos="461"/>
        </w:tabs>
        <w:spacing w:line="480" w:lineRule="auto"/>
        <w:jc w:val="center"/>
        <w:rPr>
          <w:rFonts w:ascii="Arial" w:hAnsi="Arial" w:cs="Arial"/>
          <w:b/>
          <w:spacing w:val="-1"/>
          <w:sz w:val="20"/>
          <w:szCs w:val="20"/>
        </w:rPr>
      </w:pPr>
      <w:r w:rsidRPr="00F0458A">
        <w:rPr>
          <w:rFonts w:ascii="Arial" w:hAnsi="Arial" w:cs="Arial"/>
          <w:b/>
          <w:spacing w:val="-1"/>
          <w:sz w:val="20"/>
          <w:szCs w:val="20"/>
        </w:rPr>
        <w:t>Nassau County Department of Health</w:t>
      </w:r>
    </w:p>
    <w:p w14:paraId="32C87A8B" w14:textId="00E3D389" w:rsidR="00F0458A" w:rsidRPr="00F0458A" w:rsidRDefault="000969D7" w:rsidP="00731065">
      <w:pPr>
        <w:pStyle w:val="BodyText"/>
        <w:tabs>
          <w:tab w:val="left" w:pos="461"/>
        </w:tabs>
        <w:spacing w:line="480" w:lineRule="auto"/>
        <w:jc w:val="center"/>
        <w:rPr>
          <w:rFonts w:ascii="Arial" w:hAnsi="Arial" w:cs="Arial"/>
          <w:spacing w:val="-1"/>
          <w:sz w:val="20"/>
          <w:szCs w:val="20"/>
        </w:rPr>
      </w:pPr>
      <w:r w:rsidRPr="000969D7">
        <w:rPr>
          <w:rFonts w:ascii="Arial" w:hAnsi="Arial" w:cs="Arial"/>
          <w:color w:val="FF0000"/>
          <w:spacing w:val="-1"/>
          <w:sz w:val="20"/>
          <w:szCs w:val="20"/>
        </w:rPr>
        <w:t>(Need Name)</w:t>
      </w:r>
      <w:r w:rsidR="00F0458A" w:rsidRPr="0007353C">
        <w:rPr>
          <w:rFonts w:ascii="Arial" w:hAnsi="Arial" w:cs="Arial"/>
          <w:spacing w:val="-1"/>
          <w:sz w:val="20"/>
          <w:szCs w:val="20"/>
        </w:rPr>
        <w:t xml:space="preserve"> Commissioner of Health</w:t>
      </w:r>
    </w:p>
    <w:p w14:paraId="5012026F" w14:textId="77777777" w:rsidR="00F349E4" w:rsidRPr="0007353C" w:rsidRDefault="00F349E4"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200 County Seat Drive, North Entrance</w:t>
      </w:r>
    </w:p>
    <w:p w14:paraId="5DF4314B" w14:textId="77777777" w:rsidR="00F349E4" w:rsidRPr="0007353C" w:rsidRDefault="00F349E4"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Mineola, NY 11501</w:t>
      </w:r>
    </w:p>
    <w:p w14:paraId="7C13E355" w14:textId="77777777" w:rsidR="00F349E4" w:rsidRPr="0007353C" w:rsidRDefault="00F349E4"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(516) 742-6154</w:t>
      </w:r>
    </w:p>
    <w:p w14:paraId="220532F6" w14:textId="77777777" w:rsidR="00904891" w:rsidRPr="0007353C" w:rsidRDefault="00904891" w:rsidP="00731065">
      <w:pPr>
        <w:pStyle w:val="BodyText"/>
        <w:tabs>
          <w:tab w:val="left" w:pos="461"/>
        </w:tabs>
        <w:spacing w:line="480" w:lineRule="auto"/>
        <w:rPr>
          <w:rFonts w:ascii="Arial" w:hAnsi="Arial" w:cs="Arial"/>
          <w:b/>
          <w:i/>
          <w:spacing w:val="-1"/>
          <w:sz w:val="20"/>
          <w:szCs w:val="20"/>
        </w:rPr>
      </w:pPr>
      <w:r w:rsidRPr="0007353C">
        <w:rPr>
          <w:rFonts w:ascii="Arial" w:hAnsi="Arial" w:cs="Arial"/>
          <w:b/>
          <w:i/>
          <w:spacing w:val="-1"/>
          <w:sz w:val="20"/>
          <w:szCs w:val="20"/>
        </w:rPr>
        <w:t>Catholic Health Services of Long Island</w:t>
      </w:r>
    </w:p>
    <w:tbl>
      <w:tblPr>
        <w:tblStyle w:val="TableGrid"/>
        <w:tblW w:w="0" w:type="auto"/>
        <w:jc w:val="center"/>
        <w:tblLook w:val="04A0" w:firstRow="1" w:lastRow="0" w:firstColumn="1" w:lastColumn="0" w:noHBand="0" w:noVBand="1"/>
      </w:tblPr>
      <w:tblGrid>
        <w:gridCol w:w="3780"/>
        <w:gridCol w:w="5040"/>
      </w:tblGrid>
      <w:tr w:rsidR="00D225E0" w:rsidRPr="0007353C" w14:paraId="48CDF4F8" w14:textId="77777777" w:rsidTr="00567635">
        <w:trPr>
          <w:jc w:val="center"/>
        </w:trPr>
        <w:tc>
          <w:tcPr>
            <w:tcW w:w="3780" w:type="dxa"/>
          </w:tcPr>
          <w:p w14:paraId="3C80BD3E" w14:textId="77777777" w:rsidR="00D225E0" w:rsidRPr="0007353C" w:rsidRDefault="00D225E0"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Mercy Medical Center</w:t>
            </w:r>
          </w:p>
        </w:tc>
        <w:tc>
          <w:tcPr>
            <w:tcW w:w="5040" w:type="dxa"/>
          </w:tcPr>
          <w:p w14:paraId="31E8BE01" w14:textId="77777777" w:rsidR="00D225E0" w:rsidRPr="0007353C" w:rsidRDefault="00197A72" w:rsidP="00731065">
            <w:pPr>
              <w:pStyle w:val="BodyText"/>
              <w:tabs>
                <w:tab w:val="left" w:pos="461"/>
              </w:tabs>
              <w:spacing w:line="480" w:lineRule="auto"/>
              <w:ind w:left="0" w:hanging="18"/>
              <w:rPr>
                <w:rFonts w:ascii="Arial" w:hAnsi="Arial" w:cs="Arial"/>
                <w:spacing w:val="-1"/>
                <w:sz w:val="20"/>
                <w:szCs w:val="20"/>
              </w:rPr>
            </w:pPr>
            <w:r w:rsidRPr="0007353C">
              <w:rPr>
                <w:rFonts w:ascii="Arial" w:hAnsi="Arial" w:cs="Arial"/>
                <w:spacing w:val="-1"/>
                <w:sz w:val="20"/>
                <w:szCs w:val="20"/>
              </w:rPr>
              <w:t>1000 N Village Ave, Rockville Centre, NY 11571</w:t>
            </w:r>
          </w:p>
        </w:tc>
      </w:tr>
      <w:tr w:rsidR="00D225E0" w:rsidRPr="0007353C" w14:paraId="4D57EBFB" w14:textId="77777777" w:rsidTr="00567635">
        <w:trPr>
          <w:jc w:val="center"/>
        </w:trPr>
        <w:tc>
          <w:tcPr>
            <w:tcW w:w="3780" w:type="dxa"/>
          </w:tcPr>
          <w:p w14:paraId="203BA84F" w14:textId="77777777" w:rsidR="00D225E0" w:rsidRPr="0007353C" w:rsidRDefault="00D225E0"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St. Francis Hospital</w:t>
            </w:r>
          </w:p>
        </w:tc>
        <w:tc>
          <w:tcPr>
            <w:tcW w:w="5040" w:type="dxa"/>
          </w:tcPr>
          <w:p w14:paraId="2BB4ACDA" w14:textId="77777777" w:rsidR="00D225E0"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100 Port Washington Blvd, Roslyn, NY 11576</w:t>
            </w:r>
          </w:p>
        </w:tc>
      </w:tr>
      <w:tr w:rsidR="00D225E0" w:rsidRPr="0007353C" w14:paraId="415B3FCC" w14:textId="77777777" w:rsidTr="00567635">
        <w:trPr>
          <w:jc w:val="center"/>
        </w:trPr>
        <w:tc>
          <w:tcPr>
            <w:tcW w:w="3780" w:type="dxa"/>
          </w:tcPr>
          <w:p w14:paraId="4104CC48" w14:textId="77777777" w:rsidR="00D225E0" w:rsidRPr="0007353C" w:rsidRDefault="00D225E0"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St. Joseph Hospital</w:t>
            </w:r>
          </w:p>
        </w:tc>
        <w:tc>
          <w:tcPr>
            <w:tcW w:w="5040" w:type="dxa"/>
          </w:tcPr>
          <w:p w14:paraId="701DC6A9" w14:textId="77777777" w:rsidR="00D225E0"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4295 Hempstead Turnpike, Bethpage, NY 11714</w:t>
            </w:r>
          </w:p>
        </w:tc>
      </w:tr>
    </w:tbl>
    <w:p w14:paraId="64AB5F6E" w14:textId="77777777" w:rsidR="00197A72" w:rsidRPr="0007353C" w:rsidRDefault="00904891" w:rsidP="00731065">
      <w:pPr>
        <w:pStyle w:val="BodyText"/>
        <w:tabs>
          <w:tab w:val="left" w:pos="461"/>
        </w:tabs>
        <w:spacing w:line="480" w:lineRule="auto"/>
        <w:rPr>
          <w:rFonts w:ascii="Arial" w:hAnsi="Arial" w:cs="Arial"/>
          <w:spacing w:val="-1"/>
          <w:sz w:val="20"/>
          <w:szCs w:val="20"/>
        </w:rPr>
      </w:pPr>
      <w:r w:rsidRPr="0007353C">
        <w:rPr>
          <w:rFonts w:ascii="Arial" w:hAnsi="Arial" w:cs="Arial"/>
          <w:spacing w:val="-1"/>
          <w:sz w:val="20"/>
          <w:szCs w:val="20"/>
        </w:rPr>
        <w:tab/>
      </w:r>
      <w:r w:rsidRPr="0007353C">
        <w:rPr>
          <w:rFonts w:ascii="Arial" w:hAnsi="Arial" w:cs="Arial"/>
          <w:spacing w:val="-1"/>
          <w:sz w:val="20"/>
          <w:szCs w:val="20"/>
        </w:rPr>
        <w:tab/>
      </w:r>
    </w:p>
    <w:p w14:paraId="1D78F580" w14:textId="77777777" w:rsidR="00904891" w:rsidRPr="0007353C" w:rsidRDefault="00904891" w:rsidP="00731065">
      <w:pPr>
        <w:pStyle w:val="BodyText"/>
        <w:tabs>
          <w:tab w:val="left" w:pos="461"/>
        </w:tabs>
        <w:spacing w:line="480" w:lineRule="auto"/>
        <w:rPr>
          <w:rFonts w:ascii="Arial" w:hAnsi="Arial" w:cs="Arial"/>
          <w:b/>
          <w:i/>
          <w:spacing w:val="-1"/>
          <w:sz w:val="20"/>
          <w:szCs w:val="20"/>
        </w:rPr>
      </w:pPr>
      <w:r w:rsidRPr="0007353C">
        <w:rPr>
          <w:rFonts w:ascii="Arial" w:hAnsi="Arial" w:cs="Arial"/>
          <w:b/>
          <w:i/>
          <w:spacing w:val="-1"/>
          <w:sz w:val="20"/>
          <w:szCs w:val="20"/>
        </w:rPr>
        <w:t>Northwell Health System</w:t>
      </w:r>
    </w:p>
    <w:tbl>
      <w:tblPr>
        <w:tblStyle w:val="TableGrid"/>
        <w:tblW w:w="0" w:type="auto"/>
        <w:jc w:val="center"/>
        <w:tblLook w:val="04A0" w:firstRow="1" w:lastRow="0" w:firstColumn="1" w:lastColumn="0" w:noHBand="0" w:noVBand="1"/>
      </w:tblPr>
      <w:tblGrid>
        <w:gridCol w:w="3788"/>
        <w:gridCol w:w="5040"/>
      </w:tblGrid>
      <w:tr w:rsidR="00197A72" w:rsidRPr="0007353C" w14:paraId="0F0C9D44" w14:textId="77777777" w:rsidTr="00567635">
        <w:trPr>
          <w:jc w:val="center"/>
        </w:trPr>
        <w:tc>
          <w:tcPr>
            <w:tcW w:w="3788" w:type="dxa"/>
          </w:tcPr>
          <w:p w14:paraId="446EF09D"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Glen Cove Hospital</w:t>
            </w:r>
          </w:p>
        </w:tc>
        <w:tc>
          <w:tcPr>
            <w:tcW w:w="5040" w:type="dxa"/>
          </w:tcPr>
          <w:p w14:paraId="6F118AF4"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101 St. Andrews Lane, Glen Cove, NY 11542</w:t>
            </w:r>
          </w:p>
        </w:tc>
      </w:tr>
      <w:tr w:rsidR="00197A72" w:rsidRPr="0007353C" w14:paraId="4D99A976" w14:textId="77777777" w:rsidTr="00567635">
        <w:trPr>
          <w:jc w:val="center"/>
        </w:trPr>
        <w:tc>
          <w:tcPr>
            <w:tcW w:w="3788" w:type="dxa"/>
          </w:tcPr>
          <w:p w14:paraId="71F9FF75"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Long Island Jewish Valley Stream</w:t>
            </w:r>
          </w:p>
        </w:tc>
        <w:tc>
          <w:tcPr>
            <w:tcW w:w="5040" w:type="dxa"/>
          </w:tcPr>
          <w:p w14:paraId="1ECA2FD4" w14:textId="77777777" w:rsidR="006761D8"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900 Franklin Ave, Valley Stream, NY 11580</w:t>
            </w:r>
          </w:p>
        </w:tc>
      </w:tr>
      <w:tr w:rsidR="00197A72" w:rsidRPr="0007353C" w14:paraId="573EB62B" w14:textId="77777777" w:rsidTr="00567635">
        <w:trPr>
          <w:jc w:val="center"/>
        </w:trPr>
        <w:tc>
          <w:tcPr>
            <w:tcW w:w="3788" w:type="dxa"/>
          </w:tcPr>
          <w:p w14:paraId="1B06FEB8"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North Shore University Hospital</w:t>
            </w:r>
          </w:p>
        </w:tc>
        <w:tc>
          <w:tcPr>
            <w:tcW w:w="5040" w:type="dxa"/>
          </w:tcPr>
          <w:p w14:paraId="76668D11"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300 Community Drive, Manhasset, NY 11030</w:t>
            </w:r>
          </w:p>
        </w:tc>
      </w:tr>
      <w:tr w:rsidR="00197A72" w:rsidRPr="0007353C" w14:paraId="320A4556" w14:textId="77777777" w:rsidTr="00567635">
        <w:trPr>
          <w:jc w:val="center"/>
        </w:trPr>
        <w:tc>
          <w:tcPr>
            <w:tcW w:w="3788" w:type="dxa"/>
          </w:tcPr>
          <w:p w14:paraId="1BDF662A"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Plainview Hospital</w:t>
            </w:r>
          </w:p>
        </w:tc>
        <w:tc>
          <w:tcPr>
            <w:tcW w:w="5040" w:type="dxa"/>
          </w:tcPr>
          <w:p w14:paraId="645F2B3A"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888 Old Country Road, Plainview NY 11803</w:t>
            </w:r>
          </w:p>
        </w:tc>
      </w:tr>
      <w:tr w:rsidR="00197A72" w:rsidRPr="0007353C" w14:paraId="3A990867" w14:textId="77777777" w:rsidTr="00567635">
        <w:trPr>
          <w:jc w:val="center"/>
        </w:trPr>
        <w:tc>
          <w:tcPr>
            <w:tcW w:w="3788" w:type="dxa"/>
          </w:tcPr>
          <w:p w14:paraId="15112DFA"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Syosset Hospital</w:t>
            </w:r>
          </w:p>
        </w:tc>
        <w:tc>
          <w:tcPr>
            <w:tcW w:w="5040" w:type="dxa"/>
          </w:tcPr>
          <w:p w14:paraId="4F1D858B"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221 Jericho Turnpike, Syosset NY 11791</w:t>
            </w:r>
          </w:p>
        </w:tc>
      </w:tr>
    </w:tbl>
    <w:p w14:paraId="1BE42845" w14:textId="77777777" w:rsidR="00197A72" w:rsidRPr="0007353C" w:rsidRDefault="00197A72" w:rsidP="00731065">
      <w:pPr>
        <w:pStyle w:val="BodyText"/>
        <w:tabs>
          <w:tab w:val="left" w:pos="461"/>
        </w:tabs>
        <w:spacing w:line="480" w:lineRule="auto"/>
        <w:rPr>
          <w:rFonts w:ascii="Arial" w:hAnsi="Arial" w:cs="Arial"/>
          <w:spacing w:val="-1"/>
          <w:sz w:val="20"/>
          <w:szCs w:val="20"/>
        </w:rPr>
      </w:pPr>
    </w:p>
    <w:tbl>
      <w:tblPr>
        <w:tblStyle w:val="TableGrid"/>
        <w:tblW w:w="0" w:type="auto"/>
        <w:jc w:val="center"/>
        <w:tblLook w:val="04A0" w:firstRow="1" w:lastRow="0" w:firstColumn="1" w:lastColumn="0" w:noHBand="0" w:noVBand="1"/>
      </w:tblPr>
      <w:tblGrid>
        <w:gridCol w:w="3788"/>
        <w:gridCol w:w="5040"/>
      </w:tblGrid>
      <w:tr w:rsidR="006761D8" w:rsidRPr="0007353C" w14:paraId="4DBE298F" w14:textId="77777777" w:rsidTr="00567635">
        <w:trPr>
          <w:jc w:val="center"/>
        </w:trPr>
        <w:tc>
          <w:tcPr>
            <w:tcW w:w="3788" w:type="dxa"/>
          </w:tcPr>
          <w:p w14:paraId="1AE9922C" w14:textId="77777777" w:rsidR="006761D8" w:rsidRPr="0007353C" w:rsidRDefault="006761D8" w:rsidP="00731065">
            <w:pPr>
              <w:pStyle w:val="BodyText"/>
              <w:tabs>
                <w:tab w:val="left" w:pos="0"/>
              </w:tabs>
              <w:spacing w:line="480" w:lineRule="auto"/>
              <w:ind w:left="80" w:hanging="80"/>
              <w:rPr>
                <w:rFonts w:ascii="Arial" w:hAnsi="Arial" w:cs="Arial"/>
                <w:spacing w:val="-1"/>
                <w:sz w:val="20"/>
                <w:szCs w:val="20"/>
              </w:rPr>
            </w:pPr>
            <w:r w:rsidRPr="0007353C">
              <w:rPr>
                <w:rFonts w:ascii="Arial" w:hAnsi="Arial" w:cs="Arial"/>
                <w:spacing w:val="-1"/>
                <w:sz w:val="20"/>
                <w:szCs w:val="20"/>
              </w:rPr>
              <w:t>Nassau University Medical Center</w:t>
            </w:r>
          </w:p>
        </w:tc>
        <w:tc>
          <w:tcPr>
            <w:tcW w:w="5040" w:type="dxa"/>
          </w:tcPr>
          <w:p w14:paraId="0D9950D1" w14:textId="77777777" w:rsidR="006761D8"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2201 Hempstead Turnpike, East Meadow, NY 11554</w:t>
            </w:r>
          </w:p>
        </w:tc>
      </w:tr>
      <w:tr w:rsidR="00197A72" w:rsidRPr="0007353C" w14:paraId="4AB16528" w14:textId="77777777" w:rsidTr="00567635">
        <w:trPr>
          <w:jc w:val="center"/>
        </w:trPr>
        <w:tc>
          <w:tcPr>
            <w:tcW w:w="3788" w:type="dxa"/>
          </w:tcPr>
          <w:p w14:paraId="134D1F4E" w14:textId="3662B946" w:rsidR="00197A72" w:rsidRPr="0007353C" w:rsidRDefault="00D815F0" w:rsidP="00D815F0">
            <w:pPr>
              <w:pStyle w:val="BodyText"/>
              <w:tabs>
                <w:tab w:val="left" w:pos="0"/>
              </w:tabs>
              <w:spacing w:line="480" w:lineRule="auto"/>
              <w:ind w:left="80" w:hanging="80"/>
              <w:rPr>
                <w:rFonts w:ascii="Arial" w:hAnsi="Arial" w:cs="Arial"/>
                <w:spacing w:val="-1"/>
                <w:sz w:val="20"/>
                <w:szCs w:val="20"/>
              </w:rPr>
            </w:pPr>
            <w:r>
              <w:rPr>
                <w:rFonts w:ascii="Arial" w:hAnsi="Arial" w:cs="Arial"/>
                <w:spacing w:val="-1"/>
                <w:sz w:val="20"/>
                <w:szCs w:val="20"/>
              </w:rPr>
              <w:t>Mount Sinai South Nassau</w:t>
            </w:r>
          </w:p>
        </w:tc>
        <w:tc>
          <w:tcPr>
            <w:tcW w:w="5040" w:type="dxa"/>
          </w:tcPr>
          <w:p w14:paraId="10B6AA56"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1 Healthy Way, Oceanside, NY 11572</w:t>
            </w:r>
          </w:p>
        </w:tc>
      </w:tr>
      <w:tr w:rsidR="006761D8" w:rsidRPr="0007353C" w14:paraId="3C17B8DB" w14:textId="77777777" w:rsidTr="00567635">
        <w:trPr>
          <w:jc w:val="center"/>
        </w:trPr>
        <w:tc>
          <w:tcPr>
            <w:tcW w:w="3788" w:type="dxa"/>
          </w:tcPr>
          <w:p w14:paraId="1282870D" w14:textId="085FA650" w:rsidR="006761D8" w:rsidRPr="0007353C" w:rsidRDefault="007062A9" w:rsidP="00D815F0">
            <w:pPr>
              <w:pStyle w:val="BodyText"/>
              <w:tabs>
                <w:tab w:val="left" w:pos="-100"/>
              </w:tabs>
              <w:spacing w:line="480" w:lineRule="auto"/>
              <w:ind w:left="0" w:firstLine="0"/>
              <w:rPr>
                <w:rFonts w:ascii="Arial" w:hAnsi="Arial" w:cs="Arial"/>
                <w:spacing w:val="-1"/>
                <w:sz w:val="20"/>
                <w:szCs w:val="20"/>
              </w:rPr>
            </w:pPr>
            <w:r>
              <w:rPr>
                <w:rFonts w:ascii="Arial" w:hAnsi="Arial" w:cs="Arial"/>
                <w:sz w:val="20"/>
                <w:szCs w:val="20"/>
              </w:rPr>
              <w:t xml:space="preserve">NYU </w:t>
            </w:r>
            <w:r w:rsidR="00D815F0">
              <w:rPr>
                <w:rFonts w:ascii="Arial" w:hAnsi="Arial" w:cs="Arial"/>
                <w:sz w:val="20"/>
                <w:szCs w:val="20"/>
              </w:rPr>
              <w:t xml:space="preserve">Langone </w:t>
            </w:r>
            <w:r w:rsidR="006761D8" w:rsidRPr="0007353C">
              <w:rPr>
                <w:rFonts w:ascii="Arial" w:hAnsi="Arial" w:cs="Arial"/>
                <w:sz w:val="20"/>
                <w:szCs w:val="20"/>
              </w:rPr>
              <w:t>Hospital</w:t>
            </w:r>
            <w:r w:rsidR="00D815F0">
              <w:rPr>
                <w:rFonts w:ascii="Arial" w:hAnsi="Arial" w:cs="Arial"/>
                <w:sz w:val="20"/>
                <w:szCs w:val="20"/>
              </w:rPr>
              <w:t xml:space="preserve"> – Long Island</w:t>
            </w:r>
          </w:p>
        </w:tc>
        <w:tc>
          <w:tcPr>
            <w:tcW w:w="5040" w:type="dxa"/>
          </w:tcPr>
          <w:p w14:paraId="3483B732" w14:textId="77777777" w:rsidR="006761D8"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259 First Street, Mineola, NY 11501</w:t>
            </w:r>
          </w:p>
        </w:tc>
      </w:tr>
    </w:tbl>
    <w:p w14:paraId="751B6C2B" w14:textId="77777777" w:rsidR="000A4C4C" w:rsidRDefault="000A4C4C" w:rsidP="000A4C4C">
      <w:pPr>
        <w:pStyle w:val="BodyText"/>
        <w:tabs>
          <w:tab w:val="left" w:pos="-90"/>
        </w:tabs>
        <w:ind w:left="86" w:firstLine="0"/>
        <w:jc w:val="center"/>
        <w:rPr>
          <w:rFonts w:ascii="Arial" w:hAnsi="Arial" w:cs="Arial"/>
          <w:b/>
          <w:spacing w:val="-1"/>
          <w:sz w:val="20"/>
          <w:szCs w:val="20"/>
        </w:rPr>
      </w:pPr>
    </w:p>
    <w:p w14:paraId="381199D1" w14:textId="277023CF" w:rsidR="00BB33A1" w:rsidRPr="0088140C" w:rsidRDefault="0088140C" w:rsidP="0088140C">
      <w:pPr>
        <w:pStyle w:val="BodyText"/>
        <w:tabs>
          <w:tab w:val="left" w:pos="-90"/>
        </w:tabs>
        <w:ind w:left="100" w:firstLine="0"/>
        <w:rPr>
          <w:rFonts w:ascii="Arial" w:hAnsi="Arial" w:cs="Arial"/>
          <w:spacing w:val="-1"/>
          <w:sz w:val="20"/>
          <w:szCs w:val="20"/>
        </w:rPr>
      </w:pPr>
      <w:r>
        <w:rPr>
          <w:rFonts w:ascii="Arial" w:hAnsi="Arial" w:cs="Arial"/>
          <w:b/>
          <w:spacing w:val="-1"/>
          <w:sz w:val="20"/>
          <w:szCs w:val="20"/>
        </w:rPr>
        <w:t xml:space="preserve">Coalition: </w:t>
      </w:r>
      <w:r w:rsidRPr="0088140C">
        <w:rPr>
          <w:rFonts w:ascii="Arial" w:hAnsi="Arial" w:cs="Arial"/>
          <w:spacing w:val="-1"/>
          <w:sz w:val="20"/>
          <w:szCs w:val="20"/>
        </w:rPr>
        <w:t>The Long Island Health Collaborative (LIHC)</w:t>
      </w:r>
      <w:r w:rsidR="00D815F0">
        <w:rPr>
          <w:rFonts w:ascii="Arial" w:hAnsi="Arial" w:cs="Arial"/>
          <w:spacing w:val="-1"/>
          <w:sz w:val="20"/>
          <w:szCs w:val="20"/>
        </w:rPr>
        <w:t xml:space="preserve"> i</w:t>
      </w:r>
      <w:r w:rsidR="004F4D7D" w:rsidRPr="0088140C">
        <w:rPr>
          <w:rFonts w:ascii="Arial" w:hAnsi="Arial" w:cs="Arial"/>
          <w:spacing w:val="-1"/>
          <w:sz w:val="20"/>
          <w:szCs w:val="20"/>
        </w:rPr>
        <w:t xml:space="preserve">s </w:t>
      </w:r>
      <w:r w:rsidR="000A4C4C" w:rsidRPr="0088140C">
        <w:rPr>
          <w:rFonts w:ascii="Arial" w:hAnsi="Arial" w:cs="Arial"/>
          <w:spacing w:val="-1"/>
          <w:sz w:val="20"/>
          <w:szCs w:val="20"/>
        </w:rPr>
        <w:t>a coalition</w:t>
      </w:r>
      <w:r w:rsidR="004F4D7D" w:rsidRPr="0088140C">
        <w:rPr>
          <w:rFonts w:ascii="Arial" w:hAnsi="Arial" w:cs="Arial"/>
          <w:spacing w:val="-1"/>
          <w:sz w:val="20"/>
          <w:szCs w:val="20"/>
        </w:rPr>
        <w:t xml:space="preserve"> </w:t>
      </w:r>
      <w:r w:rsidR="00D815F0">
        <w:rPr>
          <w:rFonts w:ascii="Arial" w:hAnsi="Arial" w:cs="Arial"/>
          <w:spacing w:val="-1"/>
          <w:sz w:val="20"/>
          <w:szCs w:val="20"/>
        </w:rPr>
        <w:t>of the region’s hospitals, local health departments, academic institutions, community-based organizations, medical societies, health plans, clinics and others dedicated to improving the health of all Long Islanders.</w:t>
      </w:r>
      <w:r w:rsidR="000A4C4C" w:rsidRPr="0088140C">
        <w:rPr>
          <w:rFonts w:ascii="Arial" w:hAnsi="Arial" w:cs="Arial"/>
          <w:spacing w:val="-1"/>
          <w:sz w:val="20"/>
          <w:szCs w:val="20"/>
        </w:rPr>
        <w:t xml:space="preserve"> The LIHC </w:t>
      </w:r>
      <w:r w:rsidR="007062A9" w:rsidRPr="0088140C">
        <w:rPr>
          <w:rFonts w:ascii="Arial" w:hAnsi="Arial" w:cs="Arial"/>
          <w:spacing w:val="-1"/>
          <w:sz w:val="20"/>
          <w:szCs w:val="20"/>
        </w:rPr>
        <w:t xml:space="preserve">is overseen by the </w:t>
      </w:r>
      <w:r w:rsidR="00D815F0">
        <w:rPr>
          <w:rFonts w:ascii="Arial" w:hAnsi="Arial" w:cs="Arial"/>
          <w:spacing w:val="-1"/>
          <w:sz w:val="20"/>
          <w:szCs w:val="20"/>
        </w:rPr>
        <w:t xml:space="preserve">Nassau-Suffolk Hospital Council, the association that represents Long Island’s hospitals. </w:t>
      </w:r>
      <w:r w:rsidR="007D4C6B" w:rsidRPr="0088140C">
        <w:rPr>
          <w:rFonts w:ascii="Arial" w:hAnsi="Arial" w:cs="Arial"/>
          <w:spacing w:val="-1"/>
          <w:sz w:val="20"/>
          <w:szCs w:val="20"/>
        </w:rPr>
        <w:t xml:space="preserve"> </w:t>
      </w:r>
      <w:r w:rsidR="007062A9" w:rsidRPr="0088140C">
        <w:rPr>
          <w:rFonts w:ascii="Arial" w:hAnsi="Arial" w:cs="Arial"/>
          <w:spacing w:val="-1"/>
          <w:sz w:val="20"/>
          <w:szCs w:val="20"/>
        </w:rPr>
        <w:t xml:space="preserve">The LIHC </w:t>
      </w:r>
      <w:r w:rsidR="004F666A" w:rsidRPr="0088140C">
        <w:rPr>
          <w:rFonts w:ascii="Arial" w:hAnsi="Arial" w:cs="Arial"/>
          <w:spacing w:val="-1"/>
          <w:sz w:val="20"/>
          <w:szCs w:val="20"/>
        </w:rPr>
        <w:t>provided oversight and management of</w:t>
      </w:r>
      <w:r w:rsidR="000A4C4C" w:rsidRPr="0088140C">
        <w:rPr>
          <w:rFonts w:ascii="Arial" w:hAnsi="Arial" w:cs="Arial"/>
          <w:spacing w:val="-1"/>
          <w:sz w:val="20"/>
          <w:szCs w:val="20"/>
        </w:rPr>
        <w:t xml:space="preserve"> the </w:t>
      </w:r>
      <w:r w:rsidR="004F666A" w:rsidRPr="0088140C">
        <w:rPr>
          <w:rFonts w:ascii="Arial" w:hAnsi="Arial" w:cs="Arial"/>
          <w:spacing w:val="-1"/>
          <w:sz w:val="20"/>
          <w:szCs w:val="20"/>
        </w:rPr>
        <w:t>Community Health Needs Assessment</w:t>
      </w:r>
      <w:r w:rsidR="000A4C4C" w:rsidRPr="0088140C">
        <w:rPr>
          <w:rFonts w:ascii="Arial" w:hAnsi="Arial" w:cs="Arial"/>
          <w:spacing w:val="-1"/>
          <w:sz w:val="20"/>
          <w:szCs w:val="20"/>
        </w:rPr>
        <w:t xml:space="preserve"> processes, including data collection and analysis.</w:t>
      </w:r>
    </w:p>
    <w:p w14:paraId="68F6717C" w14:textId="77777777" w:rsidR="007062A9" w:rsidRPr="0088140C" w:rsidRDefault="007062A9" w:rsidP="000A4C4C">
      <w:pPr>
        <w:pStyle w:val="BodyText"/>
        <w:tabs>
          <w:tab w:val="left" w:pos="-90"/>
        </w:tabs>
        <w:ind w:left="86" w:firstLine="0"/>
        <w:jc w:val="center"/>
        <w:rPr>
          <w:rFonts w:ascii="Arial" w:hAnsi="Arial" w:cs="Arial"/>
          <w:spacing w:val="-1"/>
          <w:sz w:val="20"/>
          <w:szCs w:val="20"/>
        </w:rPr>
      </w:pPr>
    </w:p>
    <w:p w14:paraId="2E251CDB" w14:textId="191AF254" w:rsidR="00561A3E" w:rsidRDefault="00561A3E" w:rsidP="00E21CE2">
      <w:pPr>
        <w:pStyle w:val="Heading1"/>
        <w:numPr>
          <w:ilvl w:val="0"/>
          <w:numId w:val="36"/>
        </w:numPr>
        <w:spacing w:before="0" w:line="480" w:lineRule="auto"/>
        <w:rPr>
          <w:rFonts w:ascii="Arial" w:hAnsi="Arial" w:cs="Arial"/>
          <w:spacing w:val="-1"/>
          <w:sz w:val="20"/>
          <w:szCs w:val="20"/>
        </w:rPr>
      </w:pPr>
      <w:r>
        <w:rPr>
          <w:rFonts w:ascii="Arial" w:hAnsi="Arial" w:cs="Arial"/>
          <w:spacing w:val="-1"/>
          <w:sz w:val="20"/>
          <w:szCs w:val="20"/>
        </w:rPr>
        <w:t xml:space="preserve">Insert Table of </w:t>
      </w:r>
      <w:commentRangeStart w:id="1"/>
      <w:r>
        <w:rPr>
          <w:rFonts w:ascii="Arial" w:hAnsi="Arial" w:cs="Arial"/>
          <w:spacing w:val="-1"/>
          <w:sz w:val="20"/>
          <w:szCs w:val="20"/>
        </w:rPr>
        <w:t>Contents</w:t>
      </w:r>
      <w:commentRangeEnd w:id="1"/>
      <w:r w:rsidR="00E16B15">
        <w:rPr>
          <w:rStyle w:val="CommentReference"/>
          <w:rFonts w:asciiTheme="minorHAnsi" w:eastAsiaTheme="minorHAnsi" w:hAnsiTheme="minorHAnsi"/>
          <w:b w:val="0"/>
          <w:bCs w:val="0"/>
        </w:rPr>
        <w:commentReference w:id="1"/>
      </w:r>
      <w:r>
        <w:rPr>
          <w:rFonts w:ascii="Arial" w:hAnsi="Arial" w:cs="Arial"/>
          <w:spacing w:val="-1"/>
          <w:sz w:val="20"/>
          <w:szCs w:val="20"/>
        </w:rPr>
        <w:t xml:space="preserve"> </w:t>
      </w:r>
    </w:p>
    <w:p w14:paraId="39CF4BE5" w14:textId="77777777" w:rsidR="00E21CE2" w:rsidRPr="00E21CE2" w:rsidRDefault="00E21CE2" w:rsidP="00E21CE2">
      <w:pPr>
        <w:pStyle w:val="Heading1"/>
        <w:spacing w:before="0" w:line="480" w:lineRule="auto"/>
        <w:ind w:left="460"/>
        <w:rPr>
          <w:rFonts w:ascii="Arial" w:hAnsi="Arial" w:cs="Arial"/>
          <w:spacing w:val="-1"/>
          <w:sz w:val="20"/>
          <w:szCs w:val="20"/>
        </w:rPr>
      </w:pPr>
    </w:p>
    <w:p w14:paraId="1646CBDB" w14:textId="57DF3F81" w:rsidR="001A7328" w:rsidRPr="0007353C" w:rsidRDefault="00223FCD" w:rsidP="00731065">
      <w:pPr>
        <w:pStyle w:val="Heading1"/>
        <w:spacing w:before="0" w:line="480" w:lineRule="auto"/>
        <w:rPr>
          <w:rFonts w:ascii="Arial" w:hAnsi="Arial" w:cs="Arial"/>
          <w:b w:val="0"/>
          <w:bCs w:val="0"/>
          <w:sz w:val="20"/>
          <w:szCs w:val="20"/>
        </w:rPr>
      </w:pPr>
      <w:r>
        <w:rPr>
          <w:rFonts w:ascii="Arial" w:hAnsi="Arial" w:cs="Arial"/>
          <w:spacing w:val="-1"/>
          <w:sz w:val="20"/>
          <w:szCs w:val="20"/>
        </w:rPr>
        <w:t xml:space="preserve">B. </w:t>
      </w:r>
      <w:r w:rsidR="004505CB" w:rsidRPr="0007353C">
        <w:rPr>
          <w:rFonts w:ascii="Arial" w:hAnsi="Arial" w:cs="Arial"/>
          <w:spacing w:val="-1"/>
          <w:sz w:val="20"/>
          <w:szCs w:val="20"/>
        </w:rPr>
        <w:t>Executive</w:t>
      </w:r>
      <w:r w:rsidR="004505CB" w:rsidRPr="0007353C">
        <w:rPr>
          <w:rFonts w:ascii="Arial" w:hAnsi="Arial" w:cs="Arial"/>
          <w:spacing w:val="-2"/>
          <w:sz w:val="20"/>
          <w:szCs w:val="20"/>
        </w:rPr>
        <w:t xml:space="preserve"> </w:t>
      </w:r>
      <w:commentRangeStart w:id="2"/>
      <w:r w:rsidR="004505CB" w:rsidRPr="0007353C">
        <w:rPr>
          <w:rFonts w:ascii="Arial" w:hAnsi="Arial" w:cs="Arial"/>
          <w:spacing w:val="-1"/>
          <w:sz w:val="20"/>
          <w:szCs w:val="20"/>
        </w:rPr>
        <w:t>Summary</w:t>
      </w:r>
      <w:commentRangeEnd w:id="2"/>
      <w:r w:rsidR="00725F5C">
        <w:rPr>
          <w:rStyle w:val="CommentReference"/>
          <w:rFonts w:asciiTheme="minorHAnsi" w:eastAsiaTheme="minorHAnsi" w:hAnsiTheme="minorHAnsi"/>
          <w:b w:val="0"/>
          <w:bCs w:val="0"/>
        </w:rPr>
        <w:commentReference w:id="2"/>
      </w:r>
    </w:p>
    <w:p w14:paraId="76A3D294" w14:textId="2E281AEA" w:rsidR="001A7C28" w:rsidRDefault="00D47B71" w:rsidP="00731065">
      <w:pPr>
        <w:pStyle w:val="ListParagraph"/>
        <w:spacing w:line="480" w:lineRule="auto"/>
        <w:ind w:left="90"/>
        <w:rPr>
          <w:rFonts w:ascii="Arial" w:hAnsi="Arial" w:cs="Arial"/>
          <w:sz w:val="20"/>
          <w:szCs w:val="20"/>
        </w:rPr>
      </w:pPr>
      <w:r>
        <w:rPr>
          <w:rFonts w:ascii="Arial" w:hAnsi="Arial" w:cs="Arial"/>
          <w:sz w:val="20"/>
          <w:szCs w:val="20"/>
        </w:rPr>
        <w:t xml:space="preserve">In 2013, </w:t>
      </w:r>
      <w:r w:rsidR="007062A9">
        <w:rPr>
          <w:rFonts w:ascii="Arial" w:hAnsi="Arial" w:cs="Arial"/>
          <w:sz w:val="20"/>
          <w:szCs w:val="20"/>
        </w:rPr>
        <w:t>h</w:t>
      </w:r>
      <w:r>
        <w:rPr>
          <w:rFonts w:ascii="Arial" w:hAnsi="Arial" w:cs="Arial"/>
          <w:sz w:val="20"/>
          <w:szCs w:val="20"/>
        </w:rPr>
        <w:t xml:space="preserve">ospitals and both </w:t>
      </w:r>
      <w:r w:rsidR="007062A9">
        <w:rPr>
          <w:rFonts w:ascii="Arial" w:hAnsi="Arial" w:cs="Arial"/>
          <w:sz w:val="20"/>
          <w:szCs w:val="20"/>
        </w:rPr>
        <w:t>c</w:t>
      </w:r>
      <w:r>
        <w:rPr>
          <w:rFonts w:ascii="Arial" w:hAnsi="Arial" w:cs="Arial"/>
          <w:sz w:val="20"/>
          <w:szCs w:val="20"/>
        </w:rPr>
        <w:t xml:space="preserve">ounty </w:t>
      </w:r>
      <w:r w:rsidR="007062A9">
        <w:rPr>
          <w:rFonts w:ascii="Arial" w:hAnsi="Arial" w:cs="Arial"/>
          <w:sz w:val="20"/>
          <w:szCs w:val="20"/>
        </w:rPr>
        <w:t>d</w:t>
      </w:r>
      <w:r>
        <w:rPr>
          <w:rFonts w:ascii="Arial" w:hAnsi="Arial" w:cs="Arial"/>
          <w:sz w:val="20"/>
          <w:szCs w:val="20"/>
        </w:rPr>
        <w:t xml:space="preserve">epartments of </w:t>
      </w:r>
      <w:r w:rsidR="007062A9">
        <w:rPr>
          <w:rFonts w:ascii="Arial" w:hAnsi="Arial" w:cs="Arial"/>
          <w:sz w:val="20"/>
          <w:szCs w:val="20"/>
        </w:rPr>
        <w:t>h</w:t>
      </w:r>
      <w:r>
        <w:rPr>
          <w:rFonts w:ascii="Arial" w:hAnsi="Arial" w:cs="Arial"/>
          <w:sz w:val="20"/>
          <w:szCs w:val="20"/>
        </w:rPr>
        <w:t xml:space="preserve">ealth on Long Island convened to work collaboratively on the community health needs assessment. Over time, this </w:t>
      </w:r>
      <w:r w:rsidR="007D4C6B">
        <w:rPr>
          <w:rFonts w:ascii="Arial" w:hAnsi="Arial" w:cs="Arial"/>
          <w:sz w:val="20"/>
          <w:szCs w:val="20"/>
        </w:rPr>
        <w:t>C</w:t>
      </w:r>
      <w:r w:rsidR="007062A9">
        <w:rPr>
          <w:rFonts w:ascii="Arial" w:hAnsi="Arial" w:cs="Arial"/>
          <w:sz w:val="20"/>
          <w:szCs w:val="20"/>
        </w:rPr>
        <w:t xml:space="preserve">ollaborative </w:t>
      </w:r>
      <w:r w:rsidR="00C61138">
        <w:rPr>
          <w:rFonts w:ascii="Arial" w:hAnsi="Arial" w:cs="Arial"/>
          <w:sz w:val="20"/>
          <w:szCs w:val="20"/>
        </w:rPr>
        <w:t>grew</w:t>
      </w:r>
      <w:r w:rsidR="00F0458A">
        <w:rPr>
          <w:rFonts w:ascii="Arial" w:hAnsi="Arial" w:cs="Arial"/>
          <w:sz w:val="20"/>
          <w:szCs w:val="20"/>
        </w:rPr>
        <w:t xml:space="preserve"> into an expansive </w:t>
      </w:r>
      <w:r>
        <w:rPr>
          <w:rFonts w:ascii="Arial" w:hAnsi="Arial" w:cs="Arial"/>
          <w:sz w:val="20"/>
          <w:szCs w:val="20"/>
        </w:rPr>
        <w:t xml:space="preserve">membership </w:t>
      </w:r>
      <w:r w:rsidR="00F0458A">
        <w:rPr>
          <w:rFonts w:ascii="Arial" w:hAnsi="Arial" w:cs="Arial"/>
          <w:sz w:val="20"/>
          <w:szCs w:val="20"/>
        </w:rPr>
        <w:t>of</w:t>
      </w:r>
      <w:r>
        <w:rPr>
          <w:rFonts w:ascii="Arial" w:hAnsi="Arial" w:cs="Arial"/>
          <w:sz w:val="20"/>
          <w:szCs w:val="20"/>
        </w:rPr>
        <w:t xml:space="preserve"> academic partners, community-based organizations</w:t>
      </w:r>
      <w:r w:rsidR="00F86D11">
        <w:rPr>
          <w:rFonts w:ascii="Arial" w:hAnsi="Arial" w:cs="Arial"/>
          <w:sz w:val="20"/>
          <w:szCs w:val="20"/>
        </w:rPr>
        <w:t>, physicians</w:t>
      </w:r>
      <w:r w:rsidR="007062A9">
        <w:rPr>
          <w:rFonts w:ascii="Arial" w:hAnsi="Arial" w:cs="Arial"/>
          <w:sz w:val="20"/>
          <w:szCs w:val="20"/>
        </w:rPr>
        <w:t>, health plans, school</w:t>
      </w:r>
      <w:r w:rsidR="006B3D76">
        <w:rPr>
          <w:rFonts w:ascii="Arial" w:hAnsi="Arial" w:cs="Arial"/>
          <w:sz w:val="20"/>
          <w:szCs w:val="20"/>
        </w:rPr>
        <w:t>s</w:t>
      </w:r>
      <w:r w:rsidR="007062A9">
        <w:rPr>
          <w:rFonts w:ascii="Arial" w:hAnsi="Arial" w:cs="Arial"/>
          <w:sz w:val="20"/>
          <w:szCs w:val="20"/>
        </w:rPr>
        <w:t xml:space="preserve"> and libraries, local municipalities </w:t>
      </w:r>
      <w:r>
        <w:rPr>
          <w:rFonts w:ascii="Arial" w:hAnsi="Arial" w:cs="Arial"/>
          <w:sz w:val="20"/>
          <w:szCs w:val="20"/>
        </w:rPr>
        <w:t xml:space="preserve">and other community </w:t>
      </w:r>
      <w:r w:rsidR="007062A9">
        <w:rPr>
          <w:rFonts w:ascii="Arial" w:hAnsi="Arial" w:cs="Arial"/>
          <w:sz w:val="20"/>
          <w:szCs w:val="20"/>
        </w:rPr>
        <w:t>partners</w:t>
      </w:r>
      <w:r>
        <w:rPr>
          <w:rFonts w:ascii="Arial" w:hAnsi="Arial" w:cs="Arial"/>
          <w:sz w:val="20"/>
          <w:szCs w:val="20"/>
        </w:rPr>
        <w:t xml:space="preserve"> </w:t>
      </w:r>
      <w:r w:rsidR="00F0458A">
        <w:rPr>
          <w:rFonts w:ascii="Arial" w:hAnsi="Arial" w:cs="Arial"/>
          <w:sz w:val="20"/>
          <w:szCs w:val="20"/>
        </w:rPr>
        <w:t>who h</w:t>
      </w:r>
      <w:r w:rsidR="007062A9">
        <w:rPr>
          <w:rFonts w:ascii="Arial" w:hAnsi="Arial" w:cs="Arial"/>
          <w:sz w:val="20"/>
          <w:szCs w:val="20"/>
        </w:rPr>
        <w:t>e</w:t>
      </w:r>
      <w:r w:rsidR="00F0458A">
        <w:rPr>
          <w:rFonts w:ascii="Arial" w:hAnsi="Arial" w:cs="Arial"/>
          <w:sz w:val="20"/>
          <w:szCs w:val="20"/>
        </w:rPr>
        <w:t>ld</w:t>
      </w:r>
      <w:r>
        <w:rPr>
          <w:rFonts w:ascii="Arial" w:hAnsi="Arial" w:cs="Arial"/>
          <w:sz w:val="20"/>
          <w:szCs w:val="20"/>
        </w:rPr>
        <w:t xml:space="preserve"> a vested interest in improving community health and supporting the N</w:t>
      </w:r>
      <w:r w:rsidR="007062A9">
        <w:rPr>
          <w:rFonts w:ascii="Arial" w:hAnsi="Arial" w:cs="Arial"/>
          <w:sz w:val="20"/>
          <w:szCs w:val="20"/>
        </w:rPr>
        <w:t xml:space="preserve">ew </w:t>
      </w:r>
      <w:r>
        <w:rPr>
          <w:rFonts w:ascii="Arial" w:hAnsi="Arial" w:cs="Arial"/>
          <w:sz w:val="20"/>
          <w:szCs w:val="20"/>
        </w:rPr>
        <w:t>Y</w:t>
      </w:r>
      <w:r w:rsidR="007062A9">
        <w:rPr>
          <w:rFonts w:ascii="Arial" w:hAnsi="Arial" w:cs="Arial"/>
          <w:sz w:val="20"/>
          <w:szCs w:val="20"/>
        </w:rPr>
        <w:t xml:space="preserve">ork </w:t>
      </w:r>
      <w:r>
        <w:rPr>
          <w:rFonts w:ascii="Arial" w:hAnsi="Arial" w:cs="Arial"/>
          <w:sz w:val="20"/>
          <w:szCs w:val="20"/>
        </w:rPr>
        <w:t>S</w:t>
      </w:r>
      <w:r w:rsidR="007062A9">
        <w:rPr>
          <w:rFonts w:ascii="Arial" w:hAnsi="Arial" w:cs="Arial"/>
          <w:sz w:val="20"/>
          <w:szCs w:val="20"/>
        </w:rPr>
        <w:t>tate</w:t>
      </w:r>
      <w:r>
        <w:rPr>
          <w:rFonts w:ascii="Arial" w:hAnsi="Arial" w:cs="Arial"/>
          <w:sz w:val="20"/>
          <w:szCs w:val="20"/>
        </w:rPr>
        <w:t xml:space="preserve"> Department of Health </w:t>
      </w:r>
      <w:r w:rsidR="00E6006E">
        <w:rPr>
          <w:rFonts w:ascii="Arial" w:hAnsi="Arial" w:cs="Arial"/>
          <w:sz w:val="20"/>
          <w:szCs w:val="20"/>
        </w:rPr>
        <w:t xml:space="preserve">(NYSDOH) </w:t>
      </w:r>
      <w:r>
        <w:rPr>
          <w:rFonts w:ascii="Arial" w:hAnsi="Arial" w:cs="Arial"/>
          <w:sz w:val="20"/>
          <w:szCs w:val="20"/>
        </w:rPr>
        <w:t xml:space="preserve">Prevention Agenda. </w:t>
      </w:r>
      <w:r w:rsidR="00C61138">
        <w:rPr>
          <w:rFonts w:ascii="Arial" w:hAnsi="Arial" w:cs="Arial"/>
          <w:sz w:val="20"/>
          <w:szCs w:val="20"/>
        </w:rPr>
        <w:t xml:space="preserve">Designated </w:t>
      </w:r>
      <w:r w:rsidR="000232E2">
        <w:rPr>
          <w:rFonts w:ascii="Arial" w:hAnsi="Arial" w:cs="Arial"/>
          <w:sz w:val="20"/>
          <w:szCs w:val="20"/>
        </w:rPr>
        <w:t>t</w:t>
      </w:r>
      <w:r w:rsidRPr="000232E2">
        <w:rPr>
          <w:rFonts w:ascii="Arial" w:hAnsi="Arial" w:cs="Arial"/>
          <w:sz w:val="20"/>
          <w:szCs w:val="20"/>
        </w:rPr>
        <w:t>he</w:t>
      </w:r>
      <w:r w:rsidRPr="00C61138">
        <w:rPr>
          <w:rFonts w:ascii="Arial" w:hAnsi="Arial" w:cs="Arial"/>
          <w:i/>
          <w:sz w:val="20"/>
          <w:szCs w:val="20"/>
        </w:rPr>
        <w:t xml:space="preserve"> Long Island Health Collaborative</w:t>
      </w:r>
      <w:r>
        <w:rPr>
          <w:rFonts w:ascii="Arial" w:hAnsi="Arial" w:cs="Arial"/>
          <w:sz w:val="20"/>
          <w:szCs w:val="20"/>
        </w:rPr>
        <w:t>, this multi-disciplinary</w:t>
      </w:r>
      <w:r w:rsidR="006A7C9A">
        <w:rPr>
          <w:rFonts w:ascii="Arial" w:hAnsi="Arial" w:cs="Arial"/>
          <w:sz w:val="20"/>
          <w:szCs w:val="20"/>
        </w:rPr>
        <w:t xml:space="preserve"> entity</w:t>
      </w:r>
      <w:r>
        <w:rPr>
          <w:rFonts w:ascii="Arial" w:hAnsi="Arial" w:cs="Arial"/>
          <w:sz w:val="20"/>
          <w:szCs w:val="20"/>
        </w:rPr>
        <w:t xml:space="preserve"> </w:t>
      </w:r>
      <w:r w:rsidR="00E6006E">
        <w:rPr>
          <w:rFonts w:ascii="Arial" w:hAnsi="Arial" w:cs="Arial"/>
          <w:sz w:val="20"/>
          <w:szCs w:val="20"/>
        </w:rPr>
        <w:t>now meets</w:t>
      </w:r>
      <w:r>
        <w:rPr>
          <w:rFonts w:ascii="Arial" w:hAnsi="Arial" w:cs="Arial"/>
          <w:sz w:val="20"/>
          <w:szCs w:val="20"/>
        </w:rPr>
        <w:t xml:space="preserve"> </w:t>
      </w:r>
      <w:r w:rsidR="00411AF3">
        <w:rPr>
          <w:rFonts w:ascii="Arial" w:hAnsi="Arial" w:cs="Arial"/>
          <w:sz w:val="20"/>
          <w:szCs w:val="20"/>
        </w:rPr>
        <w:t>quarterly</w:t>
      </w:r>
      <w:r>
        <w:rPr>
          <w:rFonts w:ascii="Arial" w:hAnsi="Arial" w:cs="Arial"/>
          <w:sz w:val="20"/>
          <w:szCs w:val="20"/>
        </w:rPr>
        <w:t xml:space="preserve"> </w:t>
      </w:r>
      <w:r w:rsidR="008715CC">
        <w:rPr>
          <w:rFonts w:ascii="Arial" w:hAnsi="Arial" w:cs="Arial"/>
          <w:sz w:val="20"/>
          <w:szCs w:val="20"/>
        </w:rPr>
        <w:t>to work</w:t>
      </w:r>
      <w:r>
        <w:rPr>
          <w:rFonts w:ascii="Arial" w:hAnsi="Arial" w:cs="Arial"/>
          <w:sz w:val="20"/>
          <w:szCs w:val="20"/>
        </w:rPr>
        <w:t xml:space="preserve"> collectively </w:t>
      </w:r>
      <w:r w:rsidR="008715CC">
        <w:rPr>
          <w:rFonts w:ascii="Arial" w:hAnsi="Arial" w:cs="Arial"/>
          <w:sz w:val="20"/>
          <w:szCs w:val="20"/>
        </w:rPr>
        <w:t>toward improving health outcomes for Long Islanders.</w:t>
      </w:r>
      <w:r w:rsidR="001A7C28" w:rsidRPr="001A7C28">
        <w:rPr>
          <w:rFonts w:ascii="Arial" w:hAnsi="Arial" w:cs="Arial"/>
          <w:sz w:val="20"/>
          <w:szCs w:val="20"/>
        </w:rPr>
        <w:t xml:space="preserve"> </w:t>
      </w:r>
      <w:r w:rsidR="00411AF3">
        <w:rPr>
          <w:rFonts w:ascii="Arial" w:hAnsi="Arial" w:cs="Arial"/>
          <w:sz w:val="20"/>
          <w:szCs w:val="20"/>
        </w:rPr>
        <w:t>The LIHC is an initiative overseen by the Nassau-Suffolk Hospital Council, the organization that represents Long Island’s hospitals.</w:t>
      </w:r>
      <w:r w:rsidR="007D4C6B">
        <w:rPr>
          <w:rFonts w:ascii="Arial" w:hAnsi="Arial" w:cs="Arial"/>
          <w:sz w:val="20"/>
          <w:szCs w:val="20"/>
        </w:rPr>
        <w:t xml:space="preserve"> </w:t>
      </w:r>
      <w:r w:rsidR="00E6006E">
        <w:rPr>
          <w:rFonts w:ascii="Arial" w:hAnsi="Arial" w:cs="Arial"/>
          <w:sz w:val="20"/>
          <w:szCs w:val="20"/>
        </w:rPr>
        <w:t>A primary responsibility of the LIHC is data collection and analysis, which is manifested in the supervision of the Community Health Needs Assessment process for the Long Island region.</w:t>
      </w:r>
    </w:p>
    <w:p w14:paraId="4ABC704C" w14:textId="445AC451" w:rsidR="00B263E9" w:rsidRDefault="004C0588" w:rsidP="004C0588">
      <w:pPr>
        <w:pStyle w:val="CommentText"/>
        <w:rPr>
          <w:color w:val="548DD4" w:themeColor="text2" w:themeTint="99"/>
        </w:rPr>
      </w:pPr>
      <w:r>
        <w:rPr>
          <w:rFonts w:ascii="Arial" w:hAnsi="Arial" w:cs="Arial"/>
          <w:color w:val="548DD4" w:themeColor="text2" w:themeTint="99"/>
        </w:rPr>
        <w:t xml:space="preserve">Question 1. </w:t>
      </w:r>
      <w:r w:rsidRPr="004C0588">
        <w:rPr>
          <w:color w:val="548DD4" w:themeColor="text2" w:themeTint="99"/>
        </w:rPr>
        <w:t xml:space="preserve"> What are the Prevention Agenda priorities and the disparity you are working on with your community partners, including the local health department and hospitals for the 20</w:t>
      </w:r>
      <w:r w:rsidR="00411AF3">
        <w:rPr>
          <w:color w:val="548DD4" w:themeColor="text2" w:themeTint="99"/>
        </w:rPr>
        <w:t>22</w:t>
      </w:r>
      <w:r w:rsidRPr="004C0588">
        <w:rPr>
          <w:color w:val="548DD4" w:themeColor="text2" w:themeTint="99"/>
        </w:rPr>
        <w:t xml:space="preserve"> -202</w:t>
      </w:r>
      <w:r w:rsidR="00411AF3">
        <w:rPr>
          <w:color w:val="548DD4" w:themeColor="text2" w:themeTint="99"/>
        </w:rPr>
        <w:t>4</w:t>
      </w:r>
      <w:r w:rsidRPr="004C0588">
        <w:rPr>
          <w:color w:val="548DD4" w:themeColor="text2" w:themeTint="99"/>
        </w:rPr>
        <w:t xml:space="preserve"> period? </w:t>
      </w:r>
    </w:p>
    <w:p w14:paraId="76EFBD0F" w14:textId="77777777" w:rsidR="004C0588" w:rsidRDefault="004C0588" w:rsidP="004C0588">
      <w:pPr>
        <w:pStyle w:val="CommentText"/>
        <w:rPr>
          <w:rFonts w:ascii="Arial" w:hAnsi="Arial" w:cs="Arial"/>
        </w:rPr>
      </w:pPr>
    </w:p>
    <w:p w14:paraId="63416B72" w14:textId="1EB755E2" w:rsidR="00E6006E" w:rsidRDefault="001A7C28" w:rsidP="001A7C28">
      <w:pPr>
        <w:pStyle w:val="ListParagraph"/>
        <w:spacing w:line="480" w:lineRule="auto"/>
        <w:ind w:left="90"/>
        <w:rPr>
          <w:rFonts w:ascii="Arial" w:hAnsi="Arial" w:cs="Arial"/>
          <w:spacing w:val="-1"/>
          <w:sz w:val="20"/>
          <w:szCs w:val="20"/>
        </w:rPr>
      </w:pPr>
      <w:r>
        <w:rPr>
          <w:rFonts w:ascii="Arial" w:hAnsi="Arial" w:cs="Arial"/>
          <w:sz w:val="20"/>
          <w:szCs w:val="20"/>
        </w:rPr>
        <w:t xml:space="preserve"> In 20</w:t>
      </w:r>
      <w:r w:rsidR="00411AF3">
        <w:rPr>
          <w:rFonts w:ascii="Arial" w:hAnsi="Arial" w:cs="Arial"/>
          <w:sz w:val="20"/>
          <w:szCs w:val="20"/>
        </w:rPr>
        <w:t>22</w:t>
      </w:r>
      <w:r>
        <w:rPr>
          <w:rFonts w:ascii="Arial" w:hAnsi="Arial" w:cs="Arial"/>
          <w:sz w:val="20"/>
          <w:szCs w:val="20"/>
        </w:rPr>
        <w:t>, m</w:t>
      </w:r>
      <w:r w:rsidRPr="0007353C">
        <w:rPr>
          <w:rFonts w:ascii="Arial" w:hAnsi="Arial" w:cs="Arial"/>
          <w:spacing w:val="-1"/>
          <w:sz w:val="20"/>
          <w:szCs w:val="20"/>
        </w:rPr>
        <w:t>embers of the Long Island Health Collaborative reviewed extensive data sets selected from both primary and secondary data sources to identify and confirm Prevention Agenda priorities for the 20</w:t>
      </w:r>
      <w:r w:rsidR="00411AF3">
        <w:rPr>
          <w:rFonts w:ascii="Arial" w:hAnsi="Arial" w:cs="Arial"/>
          <w:spacing w:val="-1"/>
          <w:sz w:val="20"/>
          <w:szCs w:val="20"/>
        </w:rPr>
        <w:t>22</w:t>
      </w:r>
      <w:r w:rsidRPr="0007353C">
        <w:rPr>
          <w:rFonts w:ascii="Arial" w:hAnsi="Arial" w:cs="Arial"/>
          <w:spacing w:val="-1"/>
          <w:sz w:val="20"/>
          <w:szCs w:val="20"/>
        </w:rPr>
        <w:t>-20</w:t>
      </w:r>
      <w:r w:rsidR="00E6006E">
        <w:rPr>
          <w:rFonts w:ascii="Arial" w:hAnsi="Arial" w:cs="Arial"/>
          <w:spacing w:val="-1"/>
          <w:sz w:val="20"/>
          <w:szCs w:val="20"/>
        </w:rPr>
        <w:t>2</w:t>
      </w:r>
      <w:r w:rsidR="00411AF3">
        <w:rPr>
          <w:rFonts w:ascii="Arial" w:hAnsi="Arial" w:cs="Arial"/>
          <w:spacing w:val="-1"/>
          <w:sz w:val="20"/>
          <w:szCs w:val="20"/>
        </w:rPr>
        <w:t>4</w:t>
      </w:r>
      <w:r w:rsidRPr="0007353C">
        <w:rPr>
          <w:rFonts w:ascii="Arial" w:hAnsi="Arial" w:cs="Arial"/>
          <w:spacing w:val="-1"/>
          <w:sz w:val="20"/>
          <w:szCs w:val="20"/>
        </w:rPr>
        <w:t xml:space="preserve"> Community Health Needs Assessment </w:t>
      </w:r>
      <w:r w:rsidR="00957092">
        <w:rPr>
          <w:rFonts w:ascii="Arial" w:hAnsi="Arial" w:cs="Arial"/>
          <w:spacing w:val="-1"/>
          <w:sz w:val="20"/>
          <w:szCs w:val="20"/>
        </w:rPr>
        <w:t>c</w:t>
      </w:r>
      <w:r w:rsidRPr="0007353C">
        <w:rPr>
          <w:rFonts w:ascii="Arial" w:hAnsi="Arial" w:cs="Arial"/>
          <w:spacing w:val="-1"/>
          <w:sz w:val="20"/>
          <w:szCs w:val="20"/>
        </w:rPr>
        <w:t xml:space="preserve">ycle. </w:t>
      </w:r>
      <w:r w:rsidR="00E6006E" w:rsidRPr="0007353C">
        <w:rPr>
          <w:rFonts w:ascii="Arial" w:hAnsi="Arial" w:cs="Arial"/>
          <w:spacing w:val="-1"/>
          <w:sz w:val="20"/>
          <w:szCs w:val="20"/>
        </w:rPr>
        <w:t xml:space="preserve">Data analysis efforts were coordinated through the </w:t>
      </w:r>
      <w:r w:rsidR="006B3D76">
        <w:rPr>
          <w:rFonts w:ascii="Arial" w:hAnsi="Arial" w:cs="Arial"/>
          <w:spacing w:val="-1"/>
          <w:sz w:val="20"/>
          <w:szCs w:val="20"/>
        </w:rPr>
        <w:t>Long Island Health Collaborative, which served</w:t>
      </w:r>
      <w:r w:rsidR="00E6006E">
        <w:rPr>
          <w:rFonts w:ascii="Arial" w:hAnsi="Arial" w:cs="Arial"/>
          <w:spacing w:val="-1"/>
          <w:sz w:val="20"/>
          <w:szCs w:val="20"/>
        </w:rPr>
        <w:t xml:space="preserve"> as the centralized data return and analysis hub</w:t>
      </w:r>
      <w:r w:rsidR="00E6006E" w:rsidRPr="0007353C">
        <w:rPr>
          <w:rFonts w:ascii="Arial" w:hAnsi="Arial" w:cs="Arial"/>
          <w:spacing w:val="-1"/>
          <w:sz w:val="20"/>
          <w:szCs w:val="20"/>
        </w:rPr>
        <w:t>.</w:t>
      </w:r>
      <w:r w:rsidR="00E6006E">
        <w:rPr>
          <w:rFonts w:ascii="Arial" w:hAnsi="Arial" w:cs="Arial"/>
          <w:spacing w:val="-1"/>
          <w:sz w:val="20"/>
          <w:szCs w:val="20"/>
        </w:rPr>
        <w:t xml:space="preserve"> </w:t>
      </w:r>
      <w:r w:rsidR="00E6006E">
        <w:rPr>
          <w:rFonts w:ascii="Arial" w:hAnsi="Arial" w:cs="Arial"/>
          <w:sz w:val="20"/>
          <w:szCs w:val="20"/>
        </w:rPr>
        <w:t xml:space="preserve">As directed by the data results, community partners </w:t>
      </w:r>
      <w:commentRangeStart w:id="3"/>
      <w:r w:rsidR="00E6006E">
        <w:rPr>
          <w:rFonts w:ascii="Arial" w:hAnsi="Arial" w:cs="Arial"/>
          <w:sz w:val="20"/>
          <w:szCs w:val="20"/>
        </w:rPr>
        <w:t>selected</w:t>
      </w:r>
      <w:commentRangeEnd w:id="3"/>
      <w:r w:rsidR="00725F5C">
        <w:rPr>
          <w:rStyle w:val="CommentReference"/>
        </w:rPr>
        <w:commentReference w:id="3"/>
      </w:r>
      <w:r w:rsidR="00F50DDF">
        <w:rPr>
          <w:rFonts w:ascii="Arial" w:hAnsi="Arial" w:cs="Arial"/>
          <w:sz w:val="20"/>
          <w:szCs w:val="20"/>
        </w:rPr>
        <w:t>:</w:t>
      </w:r>
    </w:p>
    <w:p w14:paraId="34074F91" w14:textId="5182AD8D" w:rsidR="00E6006E" w:rsidRPr="00E6006E" w:rsidRDefault="00E6006E" w:rsidP="00E6006E">
      <w:pPr>
        <w:pStyle w:val="ListParagraph"/>
        <w:numPr>
          <w:ilvl w:val="0"/>
          <w:numId w:val="26"/>
        </w:numPr>
        <w:rPr>
          <w:rFonts w:ascii="Arial" w:hAnsi="Arial" w:cs="Arial"/>
          <w:b/>
          <w:sz w:val="20"/>
          <w:szCs w:val="20"/>
        </w:rPr>
      </w:pPr>
      <w:r w:rsidRPr="00E6006E">
        <w:rPr>
          <w:rFonts w:ascii="Arial" w:hAnsi="Arial" w:cs="Arial"/>
          <w:b/>
          <w:sz w:val="20"/>
          <w:szCs w:val="20"/>
        </w:rPr>
        <w:t>Prevent Chronic Disease</w:t>
      </w:r>
    </w:p>
    <w:p w14:paraId="17844E09" w14:textId="77777777" w:rsidR="00E6006E" w:rsidRPr="00E6006E" w:rsidRDefault="00E6006E" w:rsidP="00E6006E">
      <w:pPr>
        <w:ind w:firstLine="720"/>
        <w:rPr>
          <w:rFonts w:ascii="Arial" w:hAnsi="Arial" w:cs="Arial"/>
          <w:i/>
          <w:sz w:val="20"/>
          <w:szCs w:val="20"/>
        </w:rPr>
      </w:pPr>
      <w:r w:rsidRPr="00E6006E">
        <w:rPr>
          <w:rFonts w:ascii="Arial" w:hAnsi="Arial" w:cs="Arial"/>
          <w:i/>
          <w:sz w:val="20"/>
          <w:szCs w:val="20"/>
        </w:rPr>
        <w:t>Focus Area 4: Chronic Disease Preventive Care and Management</w:t>
      </w:r>
    </w:p>
    <w:p w14:paraId="49B27960" w14:textId="77777777" w:rsidR="00E6006E" w:rsidRPr="00E6006E" w:rsidRDefault="00E6006E" w:rsidP="00E6006E">
      <w:pPr>
        <w:rPr>
          <w:rFonts w:ascii="Arial" w:hAnsi="Arial" w:cs="Arial"/>
          <w:sz w:val="20"/>
          <w:szCs w:val="20"/>
        </w:rPr>
      </w:pPr>
    </w:p>
    <w:p w14:paraId="5EE72400" w14:textId="00D5D076" w:rsidR="00E6006E" w:rsidRPr="00E6006E" w:rsidRDefault="00E6006E" w:rsidP="00E6006E">
      <w:pPr>
        <w:pStyle w:val="ListParagraph"/>
        <w:numPr>
          <w:ilvl w:val="0"/>
          <w:numId w:val="26"/>
        </w:numPr>
        <w:rPr>
          <w:rFonts w:ascii="Arial" w:hAnsi="Arial" w:cs="Arial"/>
          <w:b/>
          <w:sz w:val="20"/>
          <w:szCs w:val="20"/>
        </w:rPr>
      </w:pPr>
      <w:r w:rsidRPr="00E6006E">
        <w:rPr>
          <w:rFonts w:ascii="Arial" w:hAnsi="Arial" w:cs="Arial"/>
          <w:b/>
          <w:sz w:val="20"/>
          <w:szCs w:val="20"/>
        </w:rPr>
        <w:t>Promote Well-Being and Prevent Mental and Substance Use Disorders</w:t>
      </w:r>
    </w:p>
    <w:p w14:paraId="645D02D1" w14:textId="77777777" w:rsidR="00E6006E" w:rsidRDefault="00E6006E" w:rsidP="00E6006E">
      <w:pPr>
        <w:ind w:firstLine="720"/>
        <w:rPr>
          <w:rFonts w:ascii="Arial" w:hAnsi="Arial" w:cs="Arial"/>
          <w:i/>
          <w:sz w:val="20"/>
          <w:szCs w:val="20"/>
        </w:rPr>
      </w:pPr>
      <w:r w:rsidRPr="00E6006E">
        <w:rPr>
          <w:rFonts w:ascii="Arial" w:hAnsi="Arial" w:cs="Arial"/>
          <w:i/>
          <w:sz w:val="20"/>
          <w:szCs w:val="20"/>
        </w:rPr>
        <w:t>Focus Area 2: Mental and Substance Use Disorders Prevention</w:t>
      </w:r>
    </w:p>
    <w:p w14:paraId="6ABA7A5D" w14:textId="77777777" w:rsidR="00E6006E" w:rsidRPr="00E6006E" w:rsidRDefault="00E6006E" w:rsidP="00E6006E">
      <w:pPr>
        <w:ind w:firstLine="720"/>
        <w:rPr>
          <w:rFonts w:ascii="Arial" w:hAnsi="Arial" w:cs="Arial"/>
          <w:i/>
          <w:sz w:val="20"/>
          <w:szCs w:val="20"/>
        </w:rPr>
      </w:pPr>
    </w:p>
    <w:p w14:paraId="2F3204A7" w14:textId="4175061E" w:rsidR="00725F5C" w:rsidRDefault="00561A3E" w:rsidP="001A7C28">
      <w:pPr>
        <w:pStyle w:val="ListParagraph"/>
        <w:spacing w:line="480" w:lineRule="auto"/>
        <w:ind w:left="90"/>
        <w:rPr>
          <w:rFonts w:ascii="Arial" w:hAnsi="Arial" w:cs="Arial"/>
          <w:sz w:val="20"/>
          <w:szCs w:val="20"/>
        </w:rPr>
      </w:pPr>
      <w:r>
        <w:rPr>
          <w:rFonts w:ascii="Arial" w:hAnsi="Arial" w:cs="Arial"/>
          <w:sz w:val="20"/>
          <w:szCs w:val="20"/>
        </w:rPr>
        <w:t xml:space="preserve">Priorities selected for the 2022- 2024 cycle </w:t>
      </w:r>
      <w:r w:rsidRPr="0007353C">
        <w:rPr>
          <w:rFonts w:ascii="Arial" w:hAnsi="Arial" w:cs="Arial"/>
          <w:sz w:val="20"/>
          <w:szCs w:val="20"/>
        </w:rPr>
        <w:t>remain unchanged</w:t>
      </w:r>
      <w:r>
        <w:rPr>
          <w:rFonts w:ascii="Arial" w:hAnsi="Arial" w:cs="Arial"/>
          <w:sz w:val="20"/>
          <w:szCs w:val="20"/>
        </w:rPr>
        <w:t xml:space="preserve"> from the 2019 – 2021 cycle selection. </w:t>
      </w:r>
      <w:r w:rsidR="00F102B2">
        <w:rPr>
          <w:rFonts w:ascii="Arial" w:hAnsi="Arial" w:cs="Arial"/>
          <w:sz w:val="20"/>
          <w:szCs w:val="20"/>
        </w:rPr>
        <w:t xml:space="preserve">The </w:t>
      </w:r>
      <w:r w:rsidR="00F102B2" w:rsidRPr="00B263E9">
        <w:rPr>
          <w:rFonts w:ascii="Arial" w:hAnsi="Arial" w:cs="Arial"/>
          <w:b/>
          <w:sz w:val="20"/>
          <w:szCs w:val="20"/>
        </w:rPr>
        <w:t>health disparity</w:t>
      </w:r>
      <w:r w:rsidR="00F102B2">
        <w:rPr>
          <w:rFonts w:ascii="Arial" w:hAnsi="Arial" w:cs="Arial"/>
          <w:sz w:val="20"/>
          <w:szCs w:val="20"/>
        </w:rPr>
        <w:t xml:space="preserve"> in which partners are focusing their efforts rests on the inequities experienced by those in low-income </w:t>
      </w:r>
      <w:r w:rsidR="00802498">
        <w:rPr>
          <w:rFonts w:ascii="Arial" w:hAnsi="Arial" w:cs="Arial"/>
          <w:sz w:val="20"/>
          <w:szCs w:val="20"/>
        </w:rPr>
        <w:t>communities of color</w:t>
      </w:r>
      <w:r>
        <w:rPr>
          <w:rFonts w:ascii="Arial" w:hAnsi="Arial" w:cs="Arial"/>
          <w:sz w:val="20"/>
          <w:szCs w:val="20"/>
        </w:rPr>
        <w:t>.</w:t>
      </w:r>
    </w:p>
    <w:p w14:paraId="374F401F" w14:textId="77777777" w:rsidR="004C0588" w:rsidRPr="004C0588" w:rsidRDefault="004C0588" w:rsidP="004C0588">
      <w:pPr>
        <w:pStyle w:val="CommentText"/>
        <w:rPr>
          <w:color w:val="548DD4" w:themeColor="text2" w:themeTint="99"/>
        </w:rPr>
      </w:pPr>
      <w:r w:rsidRPr="004C0588">
        <w:rPr>
          <w:rFonts w:ascii="Arial" w:hAnsi="Arial" w:cs="Arial"/>
          <w:color w:val="548DD4" w:themeColor="text2" w:themeTint="99"/>
          <w:spacing w:val="-1"/>
        </w:rPr>
        <w:t xml:space="preserve">Question 2. </w:t>
      </w:r>
      <w:r w:rsidRPr="004C0588">
        <w:rPr>
          <w:color w:val="548DD4" w:themeColor="text2" w:themeTint="99"/>
        </w:rPr>
        <w:t>What data did you review to identify and confirm existing priorities or select new ones?</w:t>
      </w:r>
    </w:p>
    <w:p w14:paraId="77230D52" w14:textId="6066BA2F" w:rsidR="001E084B" w:rsidRPr="004C0588" w:rsidRDefault="001E084B" w:rsidP="004C0588">
      <w:pPr>
        <w:spacing w:line="480" w:lineRule="auto"/>
        <w:rPr>
          <w:rFonts w:ascii="Arial" w:hAnsi="Arial" w:cs="Arial"/>
          <w:spacing w:val="-1"/>
          <w:sz w:val="20"/>
          <w:szCs w:val="20"/>
        </w:rPr>
      </w:pPr>
    </w:p>
    <w:p w14:paraId="72D90C12" w14:textId="3336C85E" w:rsidR="009314FD" w:rsidRPr="00727D6C" w:rsidRDefault="00561A3E" w:rsidP="001E084B">
      <w:pPr>
        <w:pStyle w:val="ListParagraph"/>
        <w:spacing w:line="480" w:lineRule="auto"/>
        <w:ind w:left="90"/>
        <w:rPr>
          <w:rFonts w:ascii="Arial" w:hAnsi="Arial" w:cs="Arial"/>
          <w:i/>
          <w:color w:val="FF0000"/>
          <w:spacing w:val="-1"/>
          <w:sz w:val="20"/>
          <w:szCs w:val="20"/>
        </w:rPr>
      </w:pPr>
      <w:commentRangeStart w:id="4"/>
      <w:r>
        <w:rPr>
          <w:rFonts w:ascii="Arial" w:hAnsi="Arial" w:cs="Arial"/>
          <w:spacing w:val="-1"/>
          <w:sz w:val="20"/>
          <w:szCs w:val="20"/>
        </w:rPr>
        <w:t>We</w:t>
      </w:r>
      <w:commentRangeEnd w:id="4"/>
      <w:r>
        <w:rPr>
          <w:rStyle w:val="CommentReference"/>
        </w:rPr>
        <w:commentReference w:id="4"/>
      </w:r>
      <w:r>
        <w:rPr>
          <w:rFonts w:ascii="Arial" w:hAnsi="Arial" w:cs="Arial"/>
          <w:spacing w:val="-1"/>
          <w:sz w:val="20"/>
          <w:szCs w:val="20"/>
        </w:rPr>
        <w:t xml:space="preserve"> reviewed with our partners primary and secondary data. Primary data was obtained from a community health </w:t>
      </w:r>
      <w:r>
        <w:rPr>
          <w:rFonts w:ascii="Arial" w:hAnsi="Arial" w:cs="Arial"/>
          <w:spacing w:val="-1"/>
          <w:sz w:val="20"/>
          <w:szCs w:val="20"/>
        </w:rPr>
        <w:lastRenderedPageBreak/>
        <w:t>needs assessment sent to individuals and a similar survey to community-based organization leaders</w:t>
      </w:r>
      <w:r w:rsidR="000B37CE">
        <w:rPr>
          <w:rStyle w:val="FootnoteReference"/>
          <w:rFonts w:ascii="Arial" w:hAnsi="Arial" w:cs="Arial"/>
          <w:spacing w:val="-1"/>
          <w:sz w:val="20"/>
          <w:szCs w:val="20"/>
        </w:rPr>
        <w:footnoteReference w:id="1"/>
      </w:r>
      <w:r>
        <w:rPr>
          <w:rFonts w:ascii="Arial" w:hAnsi="Arial" w:cs="Arial"/>
          <w:spacing w:val="-1"/>
          <w:sz w:val="20"/>
          <w:szCs w:val="20"/>
        </w:rPr>
        <w:t>.</w:t>
      </w:r>
      <w:r w:rsidR="000B37CE">
        <w:rPr>
          <w:rFonts w:ascii="Arial" w:hAnsi="Arial" w:cs="Arial"/>
          <w:spacing w:val="-1"/>
          <w:sz w:val="20"/>
          <w:szCs w:val="20"/>
        </w:rPr>
        <w:t xml:space="preserve"> </w:t>
      </w:r>
      <w:r>
        <w:rPr>
          <w:rFonts w:ascii="Arial" w:hAnsi="Arial" w:cs="Arial"/>
          <w:spacing w:val="-1"/>
          <w:sz w:val="20"/>
          <w:szCs w:val="20"/>
        </w:rPr>
        <w:t>Additionally, we looked at results from two qualitative studies to round out our primary data.</w:t>
      </w:r>
      <w:r w:rsidR="000B37CE">
        <w:rPr>
          <w:rStyle w:val="FootnoteReference"/>
          <w:rFonts w:ascii="Arial" w:hAnsi="Arial" w:cs="Arial"/>
          <w:spacing w:val="-1"/>
          <w:sz w:val="20"/>
          <w:szCs w:val="20"/>
        </w:rPr>
        <w:footnoteReference w:id="2"/>
      </w:r>
      <w:r w:rsidR="000B37CE" w:rsidRPr="0058548E">
        <w:rPr>
          <w:rFonts w:ascii="Arial" w:hAnsi="Arial" w:cs="Arial"/>
          <w:spacing w:val="-1"/>
          <w:sz w:val="20"/>
          <w:szCs w:val="20"/>
        </w:rPr>
        <w:t xml:space="preserve"> </w:t>
      </w:r>
    </w:p>
    <w:p w14:paraId="16C3089D" w14:textId="1EA7C7D4" w:rsidR="001E084B" w:rsidRPr="0007353C" w:rsidRDefault="001E084B" w:rsidP="001E084B">
      <w:pPr>
        <w:pStyle w:val="ListParagraph"/>
        <w:spacing w:line="480" w:lineRule="auto"/>
        <w:ind w:left="90"/>
        <w:rPr>
          <w:rFonts w:ascii="Arial" w:hAnsi="Arial" w:cs="Arial"/>
          <w:spacing w:val="-1"/>
          <w:sz w:val="20"/>
          <w:szCs w:val="20"/>
        </w:rPr>
      </w:pPr>
      <w:r w:rsidRPr="009314FD">
        <w:rPr>
          <w:rFonts w:ascii="Arial" w:hAnsi="Arial" w:cs="Arial"/>
          <w:b/>
          <w:spacing w:val="-1"/>
          <w:sz w:val="20"/>
          <w:szCs w:val="20"/>
        </w:rPr>
        <w:t>Secondary</w:t>
      </w:r>
      <w:r w:rsidR="009314FD">
        <w:rPr>
          <w:rFonts w:ascii="Arial" w:hAnsi="Arial" w:cs="Arial"/>
          <w:b/>
          <w:spacing w:val="-1"/>
          <w:sz w:val="20"/>
          <w:szCs w:val="20"/>
        </w:rPr>
        <w:t xml:space="preserve"> data</w:t>
      </w:r>
      <w:r w:rsidR="00CD62B8">
        <w:rPr>
          <w:rFonts w:ascii="Arial" w:hAnsi="Arial" w:cs="Arial"/>
          <w:b/>
          <w:spacing w:val="-1"/>
          <w:sz w:val="20"/>
          <w:szCs w:val="20"/>
        </w:rPr>
        <w:t xml:space="preserve"> were derived from p</w:t>
      </w:r>
      <w:r w:rsidRPr="0007353C">
        <w:rPr>
          <w:rFonts w:ascii="Arial" w:hAnsi="Arial" w:cs="Arial"/>
          <w:spacing w:val="-1"/>
          <w:sz w:val="20"/>
          <w:szCs w:val="20"/>
        </w:rPr>
        <w:t>ublically-available data s</w:t>
      </w:r>
      <w:r>
        <w:rPr>
          <w:rFonts w:ascii="Arial" w:hAnsi="Arial" w:cs="Arial"/>
          <w:spacing w:val="-1"/>
          <w:sz w:val="20"/>
          <w:szCs w:val="20"/>
        </w:rPr>
        <w:t>ets</w:t>
      </w:r>
      <w:r w:rsidR="00CD62B8">
        <w:rPr>
          <w:rFonts w:ascii="Arial" w:hAnsi="Arial" w:cs="Arial"/>
          <w:spacing w:val="-1"/>
          <w:sz w:val="20"/>
          <w:szCs w:val="20"/>
        </w:rPr>
        <w:t xml:space="preserve"> to d</w:t>
      </w:r>
      <w:r w:rsidRPr="0007353C">
        <w:rPr>
          <w:rFonts w:ascii="Arial" w:hAnsi="Arial" w:cs="Arial"/>
          <w:spacing w:val="-1"/>
          <w:sz w:val="20"/>
          <w:szCs w:val="20"/>
        </w:rPr>
        <w:t>etermine</w:t>
      </w:r>
      <w:r w:rsidR="00CD62B8">
        <w:rPr>
          <w:rFonts w:ascii="Arial" w:hAnsi="Arial" w:cs="Arial"/>
          <w:spacing w:val="-1"/>
          <w:sz w:val="20"/>
          <w:szCs w:val="20"/>
        </w:rPr>
        <w:t xml:space="preserve"> health</w:t>
      </w:r>
      <w:r w:rsidRPr="0007353C">
        <w:rPr>
          <w:rFonts w:ascii="Arial" w:hAnsi="Arial" w:cs="Arial"/>
          <w:spacing w:val="-1"/>
          <w:sz w:val="20"/>
          <w:szCs w:val="20"/>
        </w:rPr>
        <w:t xml:space="preserve"> issues within Nassau County.</w:t>
      </w:r>
      <w:r w:rsidR="00CD62B8">
        <w:rPr>
          <w:rStyle w:val="FootnoteReference"/>
          <w:rFonts w:ascii="Arial" w:hAnsi="Arial" w:cs="Arial"/>
          <w:spacing w:val="-1"/>
          <w:sz w:val="20"/>
          <w:szCs w:val="20"/>
        </w:rPr>
        <w:footnoteReference w:id="3"/>
      </w:r>
      <w:r w:rsidR="007D4C6B">
        <w:rPr>
          <w:rFonts w:ascii="Arial" w:hAnsi="Arial" w:cs="Arial"/>
          <w:spacing w:val="-1"/>
          <w:sz w:val="20"/>
          <w:szCs w:val="20"/>
        </w:rPr>
        <w:t xml:space="preserve"> </w:t>
      </w:r>
    </w:p>
    <w:p w14:paraId="532E3265" w14:textId="0A41B034" w:rsidR="00813F28" w:rsidRPr="00E661A9" w:rsidRDefault="004C0588" w:rsidP="0036064C">
      <w:pPr>
        <w:pStyle w:val="BodyText"/>
        <w:tabs>
          <w:tab w:val="left" w:pos="0"/>
          <w:tab w:val="left" w:pos="90"/>
        </w:tabs>
        <w:ind w:left="86" w:right="30" w:firstLine="14"/>
        <w:contextualSpacing/>
        <w:rPr>
          <w:rFonts w:ascii="Arial" w:hAnsi="Arial" w:cs="Arial"/>
          <w:color w:val="548DD4" w:themeColor="text2" w:themeTint="99"/>
          <w:sz w:val="20"/>
          <w:szCs w:val="20"/>
        </w:rPr>
      </w:pPr>
      <w:commentRangeStart w:id="5"/>
      <w:r w:rsidRPr="00E661A9">
        <w:rPr>
          <w:rFonts w:ascii="Arial" w:hAnsi="Arial" w:cs="Arial"/>
          <w:color w:val="548DD4" w:themeColor="text2" w:themeTint="99"/>
          <w:sz w:val="20"/>
          <w:szCs w:val="20"/>
        </w:rPr>
        <w:t>Question</w:t>
      </w:r>
      <w:commentRangeEnd w:id="5"/>
      <w:r w:rsidR="003C006B">
        <w:rPr>
          <w:rStyle w:val="CommentReference"/>
          <w:rFonts w:asciiTheme="minorHAnsi" w:eastAsiaTheme="minorHAnsi" w:hAnsiTheme="minorHAnsi"/>
        </w:rPr>
        <w:commentReference w:id="5"/>
      </w:r>
      <w:r w:rsidRPr="00E661A9">
        <w:rPr>
          <w:rFonts w:ascii="Arial" w:hAnsi="Arial" w:cs="Arial"/>
          <w:color w:val="548DD4" w:themeColor="text2" w:themeTint="99"/>
          <w:sz w:val="20"/>
          <w:szCs w:val="20"/>
        </w:rPr>
        <w:t xml:space="preserve"> 3a. Which partners are you working with and what are their roles in the assessment and</w:t>
      </w:r>
      <w:r w:rsidRPr="00E661A9">
        <w:rPr>
          <w:rFonts w:ascii="Arial" w:hAnsi="Arial" w:cs="Arial"/>
          <w:sz w:val="20"/>
          <w:szCs w:val="20"/>
        </w:rPr>
        <w:t xml:space="preserve"> </w:t>
      </w:r>
      <w:r w:rsidRPr="00E661A9">
        <w:rPr>
          <w:rFonts w:ascii="Arial" w:hAnsi="Arial" w:cs="Arial"/>
          <w:color w:val="548DD4" w:themeColor="text2" w:themeTint="99"/>
          <w:sz w:val="20"/>
          <w:szCs w:val="20"/>
        </w:rPr>
        <w:t xml:space="preserve">implementation processes? </w:t>
      </w:r>
    </w:p>
    <w:p w14:paraId="1B5BD2E6" w14:textId="77777777" w:rsidR="004C0588" w:rsidRDefault="004C0588" w:rsidP="0036064C">
      <w:pPr>
        <w:pStyle w:val="BodyText"/>
        <w:tabs>
          <w:tab w:val="left" w:pos="0"/>
          <w:tab w:val="left" w:pos="90"/>
        </w:tabs>
        <w:ind w:left="86" w:right="30" w:firstLine="14"/>
        <w:contextualSpacing/>
        <w:rPr>
          <w:color w:val="548DD4" w:themeColor="text2" w:themeTint="99"/>
        </w:rPr>
      </w:pPr>
    </w:p>
    <w:p w14:paraId="3BDCA968" w14:textId="77777777" w:rsidR="004C0588" w:rsidRPr="004C0588" w:rsidRDefault="004C0588" w:rsidP="0036064C">
      <w:pPr>
        <w:pStyle w:val="BodyText"/>
        <w:tabs>
          <w:tab w:val="left" w:pos="0"/>
          <w:tab w:val="left" w:pos="90"/>
        </w:tabs>
        <w:ind w:left="86" w:right="30" w:firstLine="14"/>
        <w:contextualSpacing/>
        <w:rPr>
          <w:rFonts w:ascii="Arial" w:hAnsi="Arial" w:cs="Arial"/>
          <w:color w:val="548DD4" w:themeColor="text2" w:themeTint="99"/>
          <w:sz w:val="20"/>
          <w:szCs w:val="20"/>
        </w:rPr>
      </w:pPr>
    </w:p>
    <w:p w14:paraId="754524E3" w14:textId="4DA909CD" w:rsidR="00E661A9" w:rsidRPr="00265765" w:rsidRDefault="004E40BF" w:rsidP="0036064C">
      <w:pPr>
        <w:pStyle w:val="BodyText"/>
        <w:tabs>
          <w:tab w:val="left" w:pos="0"/>
          <w:tab w:val="left" w:pos="90"/>
        </w:tabs>
        <w:spacing w:line="480" w:lineRule="auto"/>
        <w:ind w:left="90" w:right="30" w:firstLine="10"/>
        <w:rPr>
          <w:rFonts w:ascii="Arial" w:hAnsi="Arial" w:cs="Arial"/>
          <w:i/>
          <w:color w:val="FF0000"/>
          <w:sz w:val="20"/>
          <w:szCs w:val="20"/>
        </w:rPr>
      </w:pPr>
      <w:r>
        <w:rPr>
          <w:rFonts w:ascii="Arial" w:hAnsi="Arial" w:cs="Arial"/>
          <w:color w:val="548DD4" w:themeColor="text2" w:themeTint="99"/>
          <w:sz w:val="20"/>
          <w:szCs w:val="20"/>
        </w:rPr>
        <w:t>(Name of county or hospital)</w:t>
      </w:r>
      <w:r w:rsidR="004C0588" w:rsidRPr="004C0588">
        <w:rPr>
          <w:rFonts w:ascii="Arial" w:hAnsi="Arial" w:cs="Arial"/>
          <w:color w:val="548DD4" w:themeColor="text2" w:themeTint="99"/>
          <w:sz w:val="20"/>
          <w:szCs w:val="20"/>
        </w:rPr>
        <w:t xml:space="preserve"> </w:t>
      </w:r>
      <w:r w:rsidR="004C0588">
        <w:rPr>
          <w:rFonts w:ascii="Arial" w:hAnsi="Arial" w:cs="Arial"/>
          <w:sz w:val="20"/>
          <w:szCs w:val="20"/>
        </w:rPr>
        <w:t>participates in the L</w:t>
      </w:r>
      <w:r w:rsidR="00305F20">
        <w:rPr>
          <w:rFonts w:ascii="Arial" w:hAnsi="Arial" w:cs="Arial"/>
          <w:sz w:val="20"/>
          <w:szCs w:val="20"/>
        </w:rPr>
        <w:t xml:space="preserve">ong Island Health Collaborative </w:t>
      </w:r>
      <w:r w:rsidR="004C0588">
        <w:rPr>
          <w:rFonts w:ascii="Arial" w:hAnsi="Arial" w:cs="Arial"/>
          <w:sz w:val="20"/>
          <w:szCs w:val="20"/>
        </w:rPr>
        <w:t>activities.  This includes review of all data coll</w:t>
      </w:r>
      <w:r w:rsidR="00305F20">
        <w:rPr>
          <w:rFonts w:ascii="Arial" w:hAnsi="Arial" w:cs="Arial"/>
          <w:sz w:val="20"/>
          <w:szCs w:val="20"/>
        </w:rPr>
        <w:t xml:space="preserve">ected and analyzed by the LIHC, with </w:t>
      </w:r>
      <w:r>
        <w:rPr>
          <w:rFonts w:ascii="Arial" w:hAnsi="Arial" w:cs="Arial"/>
          <w:sz w:val="20"/>
          <w:szCs w:val="20"/>
        </w:rPr>
        <w:t>Nassau County Department of Health</w:t>
      </w:r>
      <w:r w:rsidR="00305F20">
        <w:rPr>
          <w:rFonts w:ascii="Arial" w:hAnsi="Arial" w:cs="Arial"/>
          <w:sz w:val="20"/>
          <w:szCs w:val="20"/>
        </w:rPr>
        <w:t xml:space="preserve"> input and consultation offered when appropriate.  </w:t>
      </w:r>
      <w:r w:rsidRPr="004E40BF">
        <w:rPr>
          <w:rFonts w:ascii="Arial" w:hAnsi="Arial" w:cs="Arial"/>
          <w:color w:val="548DD4" w:themeColor="text2" w:themeTint="99"/>
          <w:sz w:val="20"/>
          <w:szCs w:val="20"/>
        </w:rPr>
        <w:t>(Name of county or hospital</w:t>
      </w:r>
      <w:r>
        <w:rPr>
          <w:rFonts w:ascii="Arial" w:hAnsi="Arial" w:cs="Arial"/>
          <w:sz w:val="20"/>
          <w:szCs w:val="20"/>
        </w:rPr>
        <w:t>)</w:t>
      </w:r>
      <w:r w:rsidR="00305F20" w:rsidRPr="00305F20">
        <w:rPr>
          <w:rFonts w:ascii="Arial" w:hAnsi="Arial" w:cs="Arial"/>
          <w:color w:val="548DD4" w:themeColor="text2" w:themeTint="99"/>
          <w:sz w:val="20"/>
          <w:szCs w:val="20"/>
        </w:rPr>
        <w:t xml:space="preserve"> </w:t>
      </w:r>
      <w:r w:rsidR="00305F20" w:rsidRPr="00305F20">
        <w:rPr>
          <w:rFonts w:ascii="Arial" w:hAnsi="Arial" w:cs="Arial"/>
          <w:sz w:val="20"/>
          <w:szCs w:val="20"/>
        </w:rPr>
        <w:t xml:space="preserve">also relies upon the LIHC to disseminate information about the importance of proper nutrition and physical activity among the general public in an effort to assist </w:t>
      </w:r>
      <w:r>
        <w:rPr>
          <w:rFonts w:ascii="Arial" w:hAnsi="Arial" w:cs="Arial"/>
          <w:sz w:val="20"/>
          <w:szCs w:val="20"/>
        </w:rPr>
        <w:t>Nassau</w:t>
      </w:r>
      <w:r w:rsidR="00305F20" w:rsidRPr="00432459">
        <w:rPr>
          <w:rFonts w:ascii="Arial" w:hAnsi="Arial" w:cs="Arial"/>
          <w:color w:val="548DD4" w:themeColor="text2" w:themeTint="99"/>
          <w:sz w:val="20"/>
          <w:szCs w:val="20"/>
        </w:rPr>
        <w:t xml:space="preserve"> </w:t>
      </w:r>
      <w:r w:rsidR="00305F20" w:rsidRPr="00305F20">
        <w:rPr>
          <w:rFonts w:ascii="Arial" w:hAnsi="Arial" w:cs="Arial"/>
          <w:sz w:val="20"/>
          <w:szCs w:val="20"/>
        </w:rPr>
        <w:t>residents in better managing their chronic di</w:t>
      </w:r>
      <w:r w:rsidR="00957092">
        <w:rPr>
          <w:rFonts w:ascii="Arial" w:hAnsi="Arial" w:cs="Arial"/>
          <w:sz w:val="20"/>
          <w:szCs w:val="20"/>
        </w:rPr>
        <w:t>s</w:t>
      </w:r>
      <w:r w:rsidR="00305F20" w:rsidRPr="00305F20">
        <w:rPr>
          <w:rFonts w:ascii="Arial" w:hAnsi="Arial" w:cs="Arial"/>
          <w:sz w:val="20"/>
          <w:szCs w:val="20"/>
        </w:rPr>
        <w:t>eases and/or preventing the onset of chronic diseases.</w:t>
      </w:r>
      <w:r w:rsidR="00305F20">
        <w:rPr>
          <w:rFonts w:ascii="Arial" w:hAnsi="Arial" w:cs="Arial"/>
          <w:color w:val="548DD4" w:themeColor="text2" w:themeTint="99"/>
          <w:sz w:val="20"/>
          <w:szCs w:val="20"/>
        </w:rPr>
        <w:t xml:space="preserve">  </w:t>
      </w:r>
      <w:r w:rsidR="000F4C04">
        <w:rPr>
          <w:rFonts w:ascii="Arial" w:hAnsi="Arial" w:cs="Arial"/>
          <w:color w:val="548DD4" w:themeColor="text2" w:themeTint="99"/>
          <w:sz w:val="20"/>
          <w:szCs w:val="20"/>
        </w:rPr>
        <w:t>(Name of county or hospital</w:t>
      </w:r>
      <w:r w:rsidR="000F4C04" w:rsidRPr="000F4C04">
        <w:rPr>
          <w:rFonts w:ascii="Arial" w:hAnsi="Arial" w:cs="Arial"/>
          <w:sz w:val="20"/>
          <w:szCs w:val="20"/>
        </w:rPr>
        <w:t xml:space="preserve">) also relies upon the LIHC to disseminate information about mental health prevention and treatment services and programming, as well as relevant information about substance misuse. </w:t>
      </w:r>
      <w:r w:rsidR="000F4C04">
        <w:rPr>
          <w:rFonts w:ascii="Arial" w:hAnsi="Arial" w:cs="Arial"/>
          <w:sz w:val="20"/>
          <w:szCs w:val="20"/>
        </w:rPr>
        <w:t xml:space="preserve">Dissemination of information is achieved through the bi-weekly </w:t>
      </w:r>
      <w:r w:rsidR="000F4C04" w:rsidRPr="000F4C04">
        <w:rPr>
          <w:rFonts w:ascii="Arial" w:hAnsi="Arial" w:cs="Arial"/>
          <w:i/>
          <w:sz w:val="20"/>
          <w:szCs w:val="20"/>
        </w:rPr>
        <w:t>Collaborative Communications</w:t>
      </w:r>
      <w:r w:rsidR="000F4C04">
        <w:rPr>
          <w:rFonts w:ascii="Arial" w:hAnsi="Arial" w:cs="Arial"/>
          <w:sz w:val="20"/>
          <w:szCs w:val="20"/>
        </w:rPr>
        <w:t xml:space="preserve"> e-newsletter, which is sent </w:t>
      </w:r>
      <w:r w:rsidR="00543AE1" w:rsidRPr="00543AE1">
        <w:rPr>
          <w:rFonts w:ascii="Arial" w:hAnsi="Arial" w:cs="Arial"/>
          <w:sz w:val="20"/>
          <w:szCs w:val="20"/>
        </w:rPr>
        <w:t>588</w:t>
      </w:r>
      <w:r w:rsidR="000F4C04" w:rsidRPr="000F4C04">
        <w:rPr>
          <w:rFonts w:ascii="Arial" w:hAnsi="Arial" w:cs="Arial"/>
          <w:color w:val="C00000"/>
          <w:sz w:val="20"/>
          <w:szCs w:val="20"/>
        </w:rPr>
        <w:t xml:space="preserve"> </w:t>
      </w:r>
      <w:r w:rsidR="000F4C04">
        <w:rPr>
          <w:rFonts w:ascii="Arial" w:hAnsi="Arial" w:cs="Arial"/>
          <w:sz w:val="20"/>
          <w:szCs w:val="20"/>
        </w:rPr>
        <w:t xml:space="preserve">recipients, and strategic use of social media platforms. </w:t>
      </w:r>
      <w:r w:rsidR="00305F20" w:rsidRPr="00305F20">
        <w:rPr>
          <w:rFonts w:ascii="Arial" w:hAnsi="Arial" w:cs="Arial"/>
          <w:sz w:val="20"/>
          <w:szCs w:val="20"/>
        </w:rPr>
        <w:t>These efforts</w:t>
      </w:r>
      <w:r w:rsidR="000F4C04">
        <w:rPr>
          <w:rFonts w:ascii="Arial" w:hAnsi="Arial" w:cs="Arial"/>
          <w:sz w:val="20"/>
          <w:szCs w:val="20"/>
        </w:rPr>
        <w:t xml:space="preserve"> are ongoing. The work plan </w:t>
      </w:r>
      <w:r w:rsidR="000F4C04" w:rsidRPr="000F4C04">
        <w:rPr>
          <w:rFonts w:ascii="Arial" w:hAnsi="Arial" w:cs="Arial"/>
          <w:color w:val="C00000"/>
          <w:sz w:val="20"/>
          <w:szCs w:val="20"/>
        </w:rPr>
        <w:t xml:space="preserve">(see Appendix </w:t>
      </w:r>
      <w:r w:rsidR="00AB3211">
        <w:rPr>
          <w:rFonts w:ascii="Arial" w:hAnsi="Arial" w:cs="Arial"/>
          <w:color w:val="C00000"/>
          <w:sz w:val="20"/>
          <w:szCs w:val="20"/>
        </w:rPr>
        <w:t>E</w:t>
      </w:r>
      <w:r w:rsidR="000F4C04">
        <w:rPr>
          <w:rFonts w:ascii="Arial" w:hAnsi="Arial" w:cs="Arial"/>
          <w:sz w:val="20"/>
          <w:szCs w:val="20"/>
        </w:rPr>
        <w:t>) outlines anticipated measures and activities for 2023.</w:t>
      </w:r>
      <w:r w:rsidR="00305F20" w:rsidRPr="00305F20">
        <w:rPr>
          <w:rFonts w:ascii="Arial" w:hAnsi="Arial" w:cs="Arial"/>
          <w:sz w:val="20"/>
          <w:szCs w:val="20"/>
        </w:rPr>
        <w:t xml:space="preserve">  Finally</w:t>
      </w:r>
      <w:r w:rsidR="00305F20">
        <w:rPr>
          <w:rFonts w:ascii="Arial" w:hAnsi="Arial" w:cs="Arial"/>
          <w:color w:val="548DD4" w:themeColor="text2" w:themeTint="99"/>
          <w:sz w:val="20"/>
          <w:szCs w:val="20"/>
        </w:rPr>
        <w:t xml:space="preserve">, </w:t>
      </w:r>
      <w:r>
        <w:rPr>
          <w:rFonts w:ascii="Arial" w:hAnsi="Arial" w:cs="Arial"/>
          <w:color w:val="548DD4" w:themeColor="text2" w:themeTint="99"/>
          <w:sz w:val="20"/>
          <w:szCs w:val="20"/>
        </w:rPr>
        <w:t>(name of county or hospital)</w:t>
      </w:r>
      <w:r w:rsidR="00305F20">
        <w:rPr>
          <w:rFonts w:ascii="Arial" w:hAnsi="Arial" w:cs="Arial"/>
          <w:color w:val="548DD4" w:themeColor="text2" w:themeTint="99"/>
          <w:sz w:val="20"/>
          <w:szCs w:val="20"/>
        </w:rPr>
        <w:t xml:space="preserve"> </w:t>
      </w:r>
      <w:r w:rsidR="00305F20" w:rsidRPr="00305F20">
        <w:rPr>
          <w:rFonts w:ascii="Arial" w:hAnsi="Arial" w:cs="Arial"/>
          <w:sz w:val="20"/>
          <w:szCs w:val="20"/>
        </w:rPr>
        <w:t>participates in the LIHC’s</w:t>
      </w:r>
      <w:r w:rsidR="00F12DA6">
        <w:rPr>
          <w:rFonts w:ascii="Arial" w:hAnsi="Arial" w:cs="Arial"/>
          <w:sz w:val="20"/>
          <w:szCs w:val="20"/>
        </w:rPr>
        <w:t xml:space="preserve"> quarterly</w:t>
      </w:r>
      <w:r w:rsidR="0078650F">
        <w:rPr>
          <w:rFonts w:ascii="Arial" w:hAnsi="Arial" w:cs="Arial"/>
          <w:sz w:val="20"/>
          <w:szCs w:val="20"/>
        </w:rPr>
        <w:t xml:space="preserve"> stakeholder meetings</w:t>
      </w:r>
      <w:r w:rsidR="00EE0881">
        <w:rPr>
          <w:rFonts w:ascii="Arial" w:hAnsi="Arial" w:cs="Arial"/>
          <w:color w:val="548DD4" w:themeColor="text2" w:themeTint="99"/>
          <w:sz w:val="20"/>
          <w:szCs w:val="20"/>
        </w:rPr>
        <w:t xml:space="preserve"> </w:t>
      </w:r>
      <w:r w:rsidR="0078650F" w:rsidRPr="0078650F">
        <w:rPr>
          <w:rFonts w:ascii="Arial" w:hAnsi="Arial" w:cs="Arial"/>
          <w:sz w:val="20"/>
          <w:szCs w:val="20"/>
        </w:rPr>
        <w:t>a</w:t>
      </w:r>
      <w:r w:rsidR="00EE0881" w:rsidRPr="0078650F">
        <w:rPr>
          <w:rFonts w:ascii="Arial" w:hAnsi="Arial" w:cs="Arial"/>
          <w:sz w:val="20"/>
          <w:szCs w:val="20"/>
        </w:rPr>
        <w:t>nd avails itself of LIHC’</w:t>
      </w:r>
      <w:r w:rsidR="0078650F" w:rsidRPr="0078650F">
        <w:rPr>
          <w:rFonts w:ascii="Arial" w:hAnsi="Arial" w:cs="Arial"/>
          <w:sz w:val="20"/>
          <w:szCs w:val="20"/>
        </w:rPr>
        <w:t>s extensive network</w:t>
      </w:r>
      <w:r w:rsidR="00F12DA6">
        <w:rPr>
          <w:rFonts w:ascii="Arial" w:hAnsi="Arial" w:cs="Arial"/>
          <w:sz w:val="20"/>
          <w:szCs w:val="20"/>
        </w:rPr>
        <w:t xml:space="preserve">. </w:t>
      </w:r>
      <w:r w:rsidR="00F12DA6" w:rsidRPr="00F12DA6">
        <w:rPr>
          <w:rFonts w:ascii="Arial" w:hAnsi="Arial" w:cs="Arial"/>
          <w:i/>
          <w:color w:val="FF0000"/>
          <w:sz w:val="20"/>
          <w:szCs w:val="20"/>
        </w:rPr>
        <w:t xml:space="preserve">See Appendix </w:t>
      </w:r>
      <w:r w:rsidR="00AB3211">
        <w:rPr>
          <w:rFonts w:ascii="Arial" w:hAnsi="Arial" w:cs="Arial"/>
          <w:i/>
          <w:color w:val="FF0000"/>
          <w:sz w:val="20"/>
          <w:szCs w:val="20"/>
        </w:rPr>
        <w:t>F</w:t>
      </w:r>
      <w:r w:rsidR="00F12DA6" w:rsidRPr="00F12DA6">
        <w:rPr>
          <w:rFonts w:ascii="Arial" w:hAnsi="Arial" w:cs="Arial"/>
          <w:i/>
          <w:color w:val="FF0000"/>
          <w:sz w:val="20"/>
          <w:szCs w:val="20"/>
        </w:rPr>
        <w:t xml:space="preserve"> </w:t>
      </w:r>
      <w:r w:rsidR="00F12DA6" w:rsidRPr="00AE0BC1">
        <w:rPr>
          <w:rFonts w:ascii="Arial" w:hAnsi="Arial" w:cs="Arial"/>
          <w:i/>
          <w:sz w:val="20"/>
          <w:szCs w:val="20"/>
        </w:rPr>
        <w:t>for a list of partners</w:t>
      </w:r>
      <w:r w:rsidR="00F12DA6">
        <w:rPr>
          <w:rFonts w:ascii="Arial" w:hAnsi="Arial" w:cs="Arial"/>
          <w:i/>
          <w:sz w:val="20"/>
          <w:szCs w:val="20"/>
        </w:rPr>
        <w:t xml:space="preserve"> </w:t>
      </w:r>
      <w:r w:rsidR="0078650F">
        <w:rPr>
          <w:rFonts w:ascii="Arial" w:hAnsi="Arial" w:cs="Arial"/>
          <w:color w:val="548DD4" w:themeColor="text2" w:themeTint="99"/>
          <w:sz w:val="20"/>
          <w:szCs w:val="20"/>
        </w:rPr>
        <w:t>.</w:t>
      </w:r>
      <w:r w:rsidR="00F12DA6" w:rsidRPr="00543AE1">
        <w:rPr>
          <w:rFonts w:ascii="Arial" w:hAnsi="Arial" w:cs="Arial"/>
          <w:sz w:val="20"/>
          <w:szCs w:val="20"/>
        </w:rPr>
        <w:t>A representative from the Nassau County Department of Health also participated in the monthly 2022 CHNA Workgroup – September 2021 – May 2022</w:t>
      </w:r>
      <w:r w:rsidR="00F12DA6" w:rsidRPr="00265765">
        <w:rPr>
          <w:rFonts w:ascii="Arial" w:hAnsi="Arial" w:cs="Arial"/>
          <w:color w:val="FF0000"/>
          <w:sz w:val="20"/>
          <w:szCs w:val="20"/>
        </w:rPr>
        <w:t>.</w:t>
      </w:r>
      <w:r w:rsidR="00E661A9" w:rsidRPr="00265765">
        <w:rPr>
          <w:rFonts w:ascii="Arial" w:hAnsi="Arial" w:cs="Arial"/>
          <w:i/>
          <w:color w:val="FF0000"/>
          <w:sz w:val="20"/>
          <w:szCs w:val="20"/>
        </w:rPr>
        <w:t xml:space="preserve"> </w:t>
      </w:r>
      <w:r w:rsidR="00265765" w:rsidRPr="00265765">
        <w:rPr>
          <w:rFonts w:ascii="Arial" w:hAnsi="Arial" w:cs="Arial"/>
          <w:i/>
          <w:color w:val="FF0000"/>
          <w:sz w:val="20"/>
          <w:szCs w:val="20"/>
        </w:rPr>
        <w:t xml:space="preserve">(See Appendix </w:t>
      </w:r>
      <w:r w:rsidR="00AB3211">
        <w:rPr>
          <w:rFonts w:ascii="Arial" w:hAnsi="Arial" w:cs="Arial"/>
          <w:i/>
          <w:color w:val="FF0000"/>
          <w:sz w:val="20"/>
          <w:szCs w:val="20"/>
        </w:rPr>
        <w:t>G</w:t>
      </w:r>
      <w:r w:rsidR="00265765" w:rsidRPr="00265765">
        <w:rPr>
          <w:rFonts w:ascii="Arial" w:hAnsi="Arial" w:cs="Arial"/>
          <w:i/>
          <w:color w:val="FF0000"/>
          <w:sz w:val="20"/>
          <w:szCs w:val="20"/>
        </w:rPr>
        <w:t xml:space="preserve"> for list of workgroup members)</w:t>
      </w:r>
    </w:p>
    <w:p w14:paraId="7AAEDC90" w14:textId="77777777" w:rsidR="00E661A9" w:rsidRDefault="00E661A9" w:rsidP="0036064C">
      <w:pPr>
        <w:pStyle w:val="BodyText"/>
        <w:tabs>
          <w:tab w:val="left" w:pos="0"/>
          <w:tab w:val="left" w:pos="90"/>
        </w:tabs>
        <w:spacing w:line="480" w:lineRule="auto"/>
        <w:ind w:left="90" w:right="30" w:firstLine="10"/>
        <w:rPr>
          <w:rFonts w:ascii="Arial" w:hAnsi="Arial" w:cs="Arial"/>
          <w:sz w:val="20"/>
          <w:szCs w:val="20"/>
        </w:rPr>
      </w:pPr>
    </w:p>
    <w:p w14:paraId="26D54B7F" w14:textId="77777777" w:rsidR="00E661A9" w:rsidRPr="00E661A9" w:rsidRDefault="00E661A9" w:rsidP="0036064C">
      <w:pPr>
        <w:pStyle w:val="BodyText"/>
        <w:tabs>
          <w:tab w:val="left" w:pos="0"/>
          <w:tab w:val="left" w:pos="90"/>
        </w:tabs>
        <w:spacing w:line="480" w:lineRule="auto"/>
        <w:ind w:left="90" w:right="30" w:firstLine="10"/>
        <w:rPr>
          <w:rFonts w:ascii="Arial" w:hAnsi="Arial" w:cs="Arial"/>
          <w:color w:val="548DD4" w:themeColor="text2" w:themeTint="99"/>
          <w:sz w:val="20"/>
          <w:szCs w:val="20"/>
        </w:rPr>
      </w:pPr>
      <w:commentRangeStart w:id="6"/>
      <w:r w:rsidRPr="00E661A9">
        <w:rPr>
          <w:rFonts w:ascii="Arial" w:hAnsi="Arial" w:cs="Arial"/>
          <w:color w:val="548DD4" w:themeColor="text2" w:themeTint="99"/>
          <w:sz w:val="20"/>
          <w:szCs w:val="20"/>
        </w:rPr>
        <w:t>Question</w:t>
      </w:r>
      <w:commentRangeEnd w:id="6"/>
      <w:r w:rsidR="005619BE">
        <w:rPr>
          <w:rStyle w:val="CommentReference"/>
          <w:rFonts w:asciiTheme="minorHAnsi" w:eastAsiaTheme="minorHAnsi" w:hAnsiTheme="minorHAnsi"/>
        </w:rPr>
        <w:commentReference w:id="6"/>
      </w:r>
      <w:r w:rsidRPr="00E661A9">
        <w:rPr>
          <w:rFonts w:ascii="Arial" w:hAnsi="Arial" w:cs="Arial"/>
          <w:color w:val="548DD4" w:themeColor="text2" w:themeTint="99"/>
          <w:sz w:val="20"/>
          <w:szCs w:val="20"/>
        </w:rPr>
        <w:t xml:space="preserve"> 3b. How are you engaging the broad community in these efforts? </w:t>
      </w:r>
    </w:p>
    <w:p w14:paraId="65AC0815" w14:textId="7971FF9F" w:rsidR="00957092" w:rsidRDefault="00E661A9" w:rsidP="00957092">
      <w:pPr>
        <w:spacing w:line="480" w:lineRule="auto"/>
        <w:contextualSpacing/>
        <w:rPr>
          <w:rFonts w:ascii="Arial" w:hAnsi="Arial" w:cs="Arial"/>
          <w:spacing w:val="-1"/>
          <w:sz w:val="20"/>
          <w:szCs w:val="20"/>
        </w:rPr>
      </w:pPr>
      <w:r w:rsidRPr="00957092">
        <w:rPr>
          <w:rFonts w:ascii="Arial" w:hAnsi="Arial" w:cs="Arial"/>
          <w:sz w:val="20"/>
          <w:szCs w:val="20"/>
        </w:rPr>
        <w:lastRenderedPageBreak/>
        <w:t>The engagement of the broader community, for assessment p</w:t>
      </w:r>
      <w:r w:rsidR="000A58FC" w:rsidRPr="00957092">
        <w:rPr>
          <w:rFonts w:ascii="Arial" w:hAnsi="Arial" w:cs="Arial"/>
          <w:sz w:val="20"/>
          <w:szCs w:val="20"/>
        </w:rPr>
        <w:t>rocesses</w:t>
      </w:r>
      <w:r w:rsidRPr="00957092">
        <w:rPr>
          <w:rFonts w:ascii="Arial" w:hAnsi="Arial" w:cs="Arial"/>
          <w:sz w:val="20"/>
          <w:szCs w:val="20"/>
        </w:rPr>
        <w:t>, is achieved through the LIHC’s and its partners</w:t>
      </w:r>
      <w:r w:rsidR="00957092" w:rsidRPr="00957092">
        <w:rPr>
          <w:rFonts w:ascii="Arial" w:hAnsi="Arial" w:cs="Arial"/>
          <w:sz w:val="20"/>
          <w:szCs w:val="20"/>
        </w:rPr>
        <w:t>’</w:t>
      </w:r>
      <w:r w:rsidRPr="00957092">
        <w:rPr>
          <w:rFonts w:ascii="Arial" w:hAnsi="Arial" w:cs="Arial"/>
          <w:sz w:val="20"/>
          <w:szCs w:val="20"/>
        </w:rPr>
        <w:t xml:space="preserve"> ongoing distribution of the Community Health Needs Assessment.  This survey is offered online via a Survey Monkey link and is available </w:t>
      </w:r>
      <w:r w:rsidR="00F12DA6">
        <w:rPr>
          <w:rFonts w:ascii="Arial" w:hAnsi="Arial" w:cs="Arial"/>
          <w:sz w:val="20"/>
          <w:szCs w:val="20"/>
        </w:rPr>
        <w:t xml:space="preserve">in paper format </w:t>
      </w:r>
      <w:r w:rsidRPr="00957092">
        <w:rPr>
          <w:rFonts w:ascii="Arial" w:hAnsi="Arial" w:cs="Arial"/>
          <w:sz w:val="20"/>
          <w:szCs w:val="20"/>
        </w:rPr>
        <w:t xml:space="preserve">to residents at public events, workshops, educational programs, interventions, </w:t>
      </w:r>
      <w:r w:rsidR="009D4550" w:rsidRPr="00957092">
        <w:rPr>
          <w:rFonts w:ascii="Arial" w:hAnsi="Arial" w:cs="Arial"/>
          <w:sz w:val="20"/>
          <w:szCs w:val="20"/>
        </w:rPr>
        <w:t>etc.</w:t>
      </w:r>
      <w:r w:rsidRPr="00957092">
        <w:rPr>
          <w:rFonts w:ascii="Arial" w:hAnsi="Arial" w:cs="Arial"/>
          <w:sz w:val="20"/>
          <w:szCs w:val="20"/>
        </w:rPr>
        <w:t>,</w:t>
      </w:r>
      <w:r w:rsidR="00615366" w:rsidRPr="00957092">
        <w:rPr>
          <w:rFonts w:ascii="Arial" w:hAnsi="Arial" w:cs="Arial"/>
          <w:sz w:val="20"/>
          <w:szCs w:val="20"/>
        </w:rPr>
        <w:t xml:space="preserve"> which are</w:t>
      </w:r>
      <w:r w:rsidR="004E40BF" w:rsidRPr="00957092">
        <w:rPr>
          <w:rFonts w:ascii="Arial" w:hAnsi="Arial" w:cs="Arial"/>
          <w:sz w:val="20"/>
          <w:szCs w:val="20"/>
        </w:rPr>
        <w:t xml:space="preserve"> offered by </w:t>
      </w:r>
      <w:r w:rsidRPr="00957092">
        <w:rPr>
          <w:rFonts w:ascii="Arial" w:hAnsi="Arial" w:cs="Arial"/>
          <w:sz w:val="20"/>
          <w:szCs w:val="20"/>
        </w:rPr>
        <w:t xml:space="preserve">LIHC partners.  </w:t>
      </w:r>
      <w:r w:rsidR="00F12DA6">
        <w:rPr>
          <w:rFonts w:ascii="Arial" w:hAnsi="Arial" w:cs="Arial"/>
          <w:sz w:val="20"/>
          <w:szCs w:val="20"/>
        </w:rPr>
        <w:t xml:space="preserve">A paper version </w:t>
      </w:r>
      <w:r w:rsidR="00432459" w:rsidRPr="00957092">
        <w:rPr>
          <w:rFonts w:ascii="Arial" w:hAnsi="Arial" w:cs="Arial"/>
          <w:sz w:val="20"/>
          <w:szCs w:val="20"/>
        </w:rPr>
        <w:t>is also distributed among physician offices, hospital waiting areas, libraries, schools, federally-qualified health clinics, insurance enrollment sites</w:t>
      </w:r>
      <w:r w:rsidR="005E7291" w:rsidRPr="00957092">
        <w:rPr>
          <w:rFonts w:ascii="Arial" w:hAnsi="Arial" w:cs="Arial"/>
          <w:sz w:val="20"/>
          <w:szCs w:val="20"/>
        </w:rPr>
        <w:t xml:space="preserve">, </w:t>
      </w:r>
      <w:r w:rsidR="00F12DA6">
        <w:rPr>
          <w:rFonts w:ascii="Arial" w:hAnsi="Arial" w:cs="Arial"/>
          <w:sz w:val="20"/>
          <w:szCs w:val="20"/>
        </w:rPr>
        <w:t>and</w:t>
      </w:r>
      <w:r w:rsidR="005E7291" w:rsidRPr="00957092">
        <w:rPr>
          <w:rFonts w:ascii="Arial" w:hAnsi="Arial" w:cs="Arial"/>
          <w:sz w:val="20"/>
          <w:szCs w:val="20"/>
        </w:rPr>
        <w:t xml:space="preserve"> other public venues.</w:t>
      </w:r>
      <w:r w:rsidR="00432459" w:rsidRPr="00957092">
        <w:rPr>
          <w:rFonts w:ascii="Arial" w:hAnsi="Arial" w:cs="Arial"/>
          <w:sz w:val="20"/>
          <w:szCs w:val="20"/>
        </w:rPr>
        <w:t xml:space="preserve">  The LIHC aggressively promotes the survey through social media and asks LIHC participates to post the survey link on each of their websites.  </w:t>
      </w:r>
      <w:r w:rsidR="00F12DA6">
        <w:rPr>
          <w:rFonts w:ascii="Arial" w:hAnsi="Arial" w:cs="Arial"/>
          <w:sz w:val="20"/>
          <w:szCs w:val="20"/>
        </w:rPr>
        <w:t xml:space="preserve">The LIHC provides a social media toolkit with an opportunity for co-branding to facilitate participation. </w:t>
      </w:r>
      <w:r w:rsidR="000617B7">
        <w:rPr>
          <w:rFonts w:ascii="Arial" w:hAnsi="Arial" w:cs="Arial"/>
          <w:sz w:val="20"/>
          <w:szCs w:val="20"/>
        </w:rPr>
        <w:t xml:space="preserve">The survey can also be accessed via a QR code. </w:t>
      </w:r>
      <w:r w:rsidR="00615366" w:rsidRPr="00957092">
        <w:rPr>
          <w:rFonts w:ascii="Arial" w:hAnsi="Arial" w:cs="Arial"/>
          <w:sz w:val="20"/>
          <w:szCs w:val="20"/>
        </w:rPr>
        <w:t xml:space="preserve">Results from the Community Health </w:t>
      </w:r>
      <w:r w:rsidR="00F12DA6">
        <w:rPr>
          <w:rFonts w:ascii="Arial" w:hAnsi="Arial" w:cs="Arial"/>
          <w:sz w:val="20"/>
          <w:szCs w:val="20"/>
        </w:rPr>
        <w:t>Assessment Survey are analyzed yearly</w:t>
      </w:r>
      <w:r w:rsidR="00615366" w:rsidRPr="00957092">
        <w:rPr>
          <w:rFonts w:ascii="Arial" w:hAnsi="Arial" w:cs="Arial"/>
          <w:sz w:val="20"/>
          <w:szCs w:val="20"/>
        </w:rPr>
        <w:t xml:space="preserve">.  Findings are shared with all LIHC participants, with the media, and posted on the LIHC website. </w:t>
      </w:r>
      <w:r w:rsidR="00CE6EBB" w:rsidRPr="00957092">
        <w:rPr>
          <w:rFonts w:ascii="Arial" w:hAnsi="Arial" w:cs="Arial"/>
          <w:sz w:val="20"/>
          <w:szCs w:val="20"/>
        </w:rPr>
        <w:t xml:space="preserve"> </w:t>
      </w:r>
      <w:r w:rsidR="00D9749F" w:rsidRPr="00957092">
        <w:rPr>
          <w:rFonts w:ascii="Arial" w:hAnsi="Arial" w:cs="Arial"/>
          <w:sz w:val="20"/>
          <w:szCs w:val="20"/>
        </w:rPr>
        <w:t xml:space="preserve">Surveys </w:t>
      </w:r>
      <w:r w:rsidR="00D9749F" w:rsidRPr="00957092">
        <w:rPr>
          <w:rFonts w:ascii="Arial" w:hAnsi="Arial" w:cs="Arial"/>
          <w:noProof/>
          <w:sz w:val="20"/>
          <w:szCs w:val="20"/>
        </w:rPr>
        <w:t>were distributed</w:t>
      </w:r>
      <w:r w:rsidR="00D9749F" w:rsidRPr="00957092">
        <w:rPr>
          <w:rFonts w:ascii="Arial" w:hAnsi="Arial" w:cs="Arial"/>
          <w:sz w:val="20"/>
          <w:szCs w:val="20"/>
        </w:rPr>
        <w:t xml:space="preserve"> by paper and electronically</w:t>
      </w:r>
      <w:r w:rsidR="00D9749F">
        <w:rPr>
          <w:rFonts w:ascii="Arial" w:hAnsi="Arial" w:cs="Arial"/>
          <w:sz w:val="20"/>
          <w:szCs w:val="20"/>
        </w:rPr>
        <w:t xml:space="preserve"> to community members from January 1,</w:t>
      </w:r>
      <w:r w:rsidR="0078650F">
        <w:rPr>
          <w:rFonts w:ascii="Arial" w:hAnsi="Arial" w:cs="Arial"/>
          <w:sz w:val="20"/>
          <w:szCs w:val="20"/>
        </w:rPr>
        <w:t xml:space="preserve"> 20</w:t>
      </w:r>
      <w:r w:rsidR="00F12DA6">
        <w:rPr>
          <w:rFonts w:ascii="Arial" w:hAnsi="Arial" w:cs="Arial"/>
          <w:sz w:val="20"/>
          <w:szCs w:val="20"/>
        </w:rPr>
        <w:t>21</w:t>
      </w:r>
      <w:r w:rsidR="0078650F">
        <w:rPr>
          <w:rFonts w:ascii="Arial" w:hAnsi="Arial" w:cs="Arial"/>
          <w:sz w:val="20"/>
          <w:szCs w:val="20"/>
        </w:rPr>
        <w:t xml:space="preserve"> through December </w:t>
      </w:r>
      <w:r w:rsidR="0071122C">
        <w:rPr>
          <w:rFonts w:ascii="Arial" w:hAnsi="Arial" w:cs="Arial"/>
          <w:sz w:val="20"/>
          <w:szCs w:val="20"/>
        </w:rPr>
        <w:t>31</w:t>
      </w:r>
      <w:r w:rsidR="0078650F">
        <w:rPr>
          <w:rFonts w:ascii="Arial" w:hAnsi="Arial" w:cs="Arial"/>
          <w:sz w:val="20"/>
          <w:szCs w:val="20"/>
        </w:rPr>
        <w:t>, 20</w:t>
      </w:r>
      <w:r w:rsidR="00F12DA6">
        <w:rPr>
          <w:rFonts w:ascii="Arial" w:hAnsi="Arial" w:cs="Arial"/>
          <w:sz w:val="20"/>
          <w:szCs w:val="20"/>
        </w:rPr>
        <w:t>21</w:t>
      </w:r>
      <w:r w:rsidR="0078650F">
        <w:rPr>
          <w:rFonts w:ascii="Arial" w:hAnsi="Arial" w:cs="Arial"/>
          <w:sz w:val="20"/>
          <w:szCs w:val="20"/>
        </w:rPr>
        <w:t xml:space="preserve"> with </w:t>
      </w:r>
      <w:r w:rsidR="00543AE1">
        <w:rPr>
          <w:rFonts w:ascii="Arial" w:hAnsi="Arial" w:cs="Arial"/>
          <w:sz w:val="20"/>
          <w:szCs w:val="20"/>
        </w:rPr>
        <w:t>213</w:t>
      </w:r>
      <w:r w:rsidR="0078650F" w:rsidRPr="00F12DA6">
        <w:rPr>
          <w:rFonts w:ascii="Arial" w:hAnsi="Arial" w:cs="Arial"/>
          <w:color w:val="FF0000"/>
          <w:sz w:val="20"/>
          <w:szCs w:val="20"/>
        </w:rPr>
        <w:t xml:space="preserve"> </w:t>
      </w:r>
      <w:r w:rsidR="0078650F">
        <w:rPr>
          <w:rFonts w:ascii="Arial" w:hAnsi="Arial" w:cs="Arial"/>
          <w:sz w:val="20"/>
          <w:szCs w:val="20"/>
        </w:rPr>
        <w:t>surveys collected in Nassau County.</w:t>
      </w:r>
      <w:r w:rsidR="000B02C0">
        <w:rPr>
          <w:rFonts w:ascii="Arial" w:hAnsi="Arial" w:cs="Arial"/>
          <w:sz w:val="20"/>
          <w:szCs w:val="20"/>
        </w:rPr>
        <w:t xml:space="preserve">  A certified translation of the survey is available in the following languages: </w:t>
      </w:r>
      <w:r w:rsidR="000B02C0">
        <w:rPr>
          <w:rFonts w:ascii="Arial" w:hAnsi="Arial" w:cs="Arial"/>
          <w:spacing w:val="-1"/>
          <w:sz w:val="20"/>
          <w:szCs w:val="20"/>
        </w:rPr>
        <w:t xml:space="preserve">Spanish, </w:t>
      </w:r>
      <w:r w:rsidR="0078650F">
        <w:rPr>
          <w:rFonts w:ascii="Arial" w:hAnsi="Arial" w:cs="Arial"/>
          <w:spacing w:val="-1"/>
          <w:sz w:val="20"/>
          <w:szCs w:val="20"/>
        </w:rPr>
        <w:t>Polish, and</w:t>
      </w:r>
      <w:r w:rsidR="00D31E48">
        <w:rPr>
          <w:rFonts w:ascii="Arial" w:hAnsi="Arial" w:cs="Arial"/>
          <w:spacing w:val="-1"/>
          <w:sz w:val="20"/>
          <w:szCs w:val="20"/>
        </w:rPr>
        <w:t xml:space="preserve"> </w:t>
      </w:r>
      <w:r w:rsidR="0078650F">
        <w:rPr>
          <w:rFonts w:ascii="Arial" w:hAnsi="Arial" w:cs="Arial"/>
          <w:spacing w:val="-1"/>
          <w:sz w:val="20"/>
          <w:szCs w:val="20"/>
        </w:rPr>
        <w:t xml:space="preserve">Haitian Creole. </w:t>
      </w:r>
      <w:r w:rsidR="000B02C0">
        <w:rPr>
          <w:rFonts w:ascii="Arial" w:hAnsi="Arial" w:cs="Arial"/>
          <w:spacing w:val="-1"/>
          <w:sz w:val="20"/>
          <w:szCs w:val="20"/>
        </w:rPr>
        <w:t xml:space="preserve"> Large print copies are also available to those living with vision impairment. </w:t>
      </w:r>
    </w:p>
    <w:p w14:paraId="1D6D7BA9" w14:textId="77777777" w:rsidR="005F17C2" w:rsidRDefault="005F17C2" w:rsidP="00957092">
      <w:pPr>
        <w:spacing w:line="480" w:lineRule="auto"/>
        <w:contextualSpacing/>
        <w:rPr>
          <w:rFonts w:ascii="Arial" w:hAnsi="Arial" w:cs="Arial"/>
          <w:sz w:val="20"/>
          <w:szCs w:val="20"/>
        </w:rPr>
      </w:pPr>
    </w:p>
    <w:p w14:paraId="7E83A1C7" w14:textId="56D81377" w:rsidR="000A58FC" w:rsidRDefault="00CE6EBB" w:rsidP="0036064C">
      <w:pPr>
        <w:spacing w:line="480" w:lineRule="auto"/>
        <w:rPr>
          <w:rFonts w:ascii="Arial" w:hAnsi="Arial" w:cs="Arial"/>
          <w:color w:val="FF0000"/>
          <w:sz w:val="20"/>
          <w:szCs w:val="20"/>
        </w:rPr>
      </w:pPr>
      <w:r w:rsidRPr="0036064C">
        <w:rPr>
          <w:rFonts w:ascii="Arial" w:hAnsi="Arial" w:cs="Arial"/>
          <w:sz w:val="20"/>
          <w:szCs w:val="20"/>
        </w:rPr>
        <w:t xml:space="preserve">For this assessment cycle, the LIHC also </w:t>
      </w:r>
      <w:r w:rsidR="000617B7">
        <w:rPr>
          <w:rFonts w:ascii="Arial" w:hAnsi="Arial" w:cs="Arial"/>
          <w:sz w:val="20"/>
          <w:szCs w:val="20"/>
        </w:rPr>
        <w:t>distributed a survey to community-based organization leaders</w:t>
      </w:r>
      <w:r w:rsidR="00543AE1">
        <w:rPr>
          <w:rFonts w:ascii="Arial" w:hAnsi="Arial" w:cs="Arial"/>
          <w:sz w:val="20"/>
          <w:szCs w:val="20"/>
        </w:rPr>
        <w:t xml:space="preserve"> December 1, 2021 through January 15, 2022.</w:t>
      </w:r>
      <w:r w:rsidR="000617B7">
        <w:rPr>
          <w:rFonts w:ascii="Arial" w:hAnsi="Arial" w:cs="Arial"/>
          <w:sz w:val="20"/>
          <w:szCs w:val="20"/>
        </w:rPr>
        <w:t xml:space="preserve"> </w:t>
      </w:r>
      <w:r w:rsidR="000617B7" w:rsidRPr="00543AE1">
        <w:rPr>
          <w:rFonts w:ascii="Arial" w:hAnsi="Arial" w:cs="Arial"/>
          <w:sz w:val="20"/>
          <w:szCs w:val="20"/>
        </w:rPr>
        <w:t xml:space="preserve">Of </w:t>
      </w:r>
      <w:r w:rsidR="00543AE1" w:rsidRPr="00543AE1">
        <w:rPr>
          <w:rFonts w:ascii="Arial" w:hAnsi="Arial" w:cs="Arial"/>
          <w:sz w:val="20"/>
          <w:szCs w:val="20"/>
        </w:rPr>
        <w:t>nearly 600</w:t>
      </w:r>
      <w:r w:rsidR="000617B7" w:rsidRPr="00543AE1">
        <w:rPr>
          <w:rFonts w:ascii="Arial" w:hAnsi="Arial" w:cs="Arial"/>
          <w:sz w:val="20"/>
          <w:szCs w:val="20"/>
        </w:rPr>
        <w:t xml:space="preserve"> leaders contacted, </w:t>
      </w:r>
      <w:r w:rsidR="00543AE1" w:rsidRPr="00543AE1">
        <w:rPr>
          <w:rFonts w:ascii="Arial" w:hAnsi="Arial" w:cs="Arial"/>
          <w:sz w:val="20"/>
          <w:szCs w:val="20"/>
        </w:rPr>
        <w:t>44</w:t>
      </w:r>
      <w:r w:rsidR="000617B7" w:rsidRPr="00543AE1">
        <w:rPr>
          <w:rFonts w:ascii="Arial" w:hAnsi="Arial" w:cs="Arial"/>
          <w:sz w:val="20"/>
          <w:szCs w:val="20"/>
        </w:rPr>
        <w:t xml:space="preserve"> completed the survey</w:t>
      </w:r>
      <w:r w:rsidR="00543AE1" w:rsidRPr="00543AE1">
        <w:rPr>
          <w:rFonts w:ascii="Arial" w:hAnsi="Arial" w:cs="Arial"/>
          <w:sz w:val="20"/>
          <w:szCs w:val="20"/>
        </w:rPr>
        <w:t xml:space="preserve"> (10 from Nassau County, 25 from Suffolk County, nine with no location specified. Organizations typically serve clients from both counties.</w:t>
      </w:r>
      <w:r w:rsidR="000617B7" w:rsidRPr="00543AE1">
        <w:rPr>
          <w:rFonts w:ascii="Arial" w:hAnsi="Arial" w:cs="Arial"/>
          <w:sz w:val="20"/>
          <w:szCs w:val="20"/>
        </w:rPr>
        <w:t xml:space="preserve"> </w:t>
      </w:r>
      <w:r w:rsidR="00B20C9C">
        <w:rPr>
          <w:rFonts w:ascii="Arial" w:hAnsi="Arial" w:cs="Arial"/>
          <w:sz w:val="20"/>
          <w:szCs w:val="20"/>
        </w:rPr>
        <w:t xml:space="preserve">The results were compiled into a </w:t>
      </w:r>
      <w:r w:rsidR="00B20C9C" w:rsidRPr="002172BA">
        <w:rPr>
          <w:rFonts w:ascii="Arial" w:hAnsi="Arial" w:cs="Arial"/>
          <w:sz w:val="20"/>
          <w:szCs w:val="20"/>
        </w:rPr>
        <w:t>report</w:t>
      </w:r>
      <w:r w:rsidR="00B20C9C" w:rsidRPr="00B20C9C">
        <w:rPr>
          <w:rFonts w:ascii="Arial" w:hAnsi="Arial" w:cs="Arial"/>
          <w:i/>
          <w:sz w:val="20"/>
          <w:szCs w:val="20"/>
        </w:rPr>
        <w:t xml:space="preserve"> CBO Survey Analysis 2022</w:t>
      </w:r>
      <w:r w:rsidR="00B20C9C">
        <w:rPr>
          <w:rFonts w:ascii="Arial" w:hAnsi="Arial" w:cs="Arial"/>
          <w:i/>
          <w:sz w:val="20"/>
          <w:szCs w:val="20"/>
        </w:rPr>
        <w:t xml:space="preserve"> </w:t>
      </w:r>
      <w:r w:rsidR="00207731">
        <w:rPr>
          <w:rFonts w:ascii="Arial" w:hAnsi="Arial" w:cs="Arial"/>
          <w:i/>
          <w:color w:val="FF0000"/>
          <w:sz w:val="20"/>
          <w:szCs w:val="20"/>
        </w:rPr>
        <w:t>(see A</w:t>
      </w:r>
      <w:r w:rsidR="00B20C9C" w:rsidRPr="00B20C9C">
        <w:rPr>
          <w:rFonts w:ascii="Arial" w:hAnsi="Arial" w:cs="Arial"/>
          <w:i/>
          <w:color w:val="FF0000"/>
          <w:sz w:val="20"/>
          <w:szCs w:val="20"/>
        </w:rPr>
        <w:t>pp</w:t>
      </w:r>
      <w:r w:rsidR="00AB3211">
        <w:rPr>
          <w:rFonts w:ascii="Arial" w:hAnsi="Arial" w:cs="Arial"/>
          <w:i/>
          <w:color w:val="FF0000"/>
          <w:sz w:val="20"/>
          <w:szCs w:val="20"/>
        </w:rPr>
        <w:t>endix B)</w:t>
      </w:r>
      <w:r w:rsidR="00B20C9C" w:rsidRPr="00B20C9C">
        <w:rPr>
          <w:rFonts w:ascii="Arial" w:hAnsi="Arial" w:cs="Arial"/>
          <w:i/>
          <w:sz w:val="20"/>
          <w:szCs w:val="20"/>
        </w:rPr>
        <w:t>.</w:t>
      </w:r>
      <w:r w:rsidR="00B20C9C">
        <w:rPr>
          <w:rFonts w:ascii="Arial" w:hAnsi="Arial" w:cs="Arial"/>
          <w:i/>
          <w:sz w:val="20"/>
          <w:szCs w:val="20"/>
        </w:rPr>
        <w:t xml:space="preserve"> </w:t>
      </w:r>
      <w:r w:rsidR="00543AE1" w:rsidRPr="00287366">
        <w:rPr>
          <w:rFonts w:ascii="Arial" w:hAnsi="Arial" w:cs="Arial"/>
          <w:sz w:val="20"/>
          <w:szCs w:val="20"/>
        </w:rPr>
        <w:t>Of the 44 respondents, 23 expressed interest in a</w:t>
      </w:r>
      <w:r w:rsidR="000617B7" w:rsidRPr="00287366">
        <w:rPr>
          <w:rFonts w:ascii="Arial" w:hAnsi="Arial" w:cs="Arial"/>
          <w:sz w:val="20"/>
          <w:szCs w:val="20"/>
        </w:rPr>
        <w:t xml:space="preserve"> follow-u</w:t>
      </w:r>
      <w:r w:rsidR="00287366" w:rsidRPr="00287366">
        <w:rPr>
          <w:rFonts w:ascii="Arial" w:hAnsi="Arial" w:cs="Arial"/>
          <w:sz w:val="20"/>
          <w:szCs w:val="20"/>
        </w:rPr>
        <w:t>p key informant interview with 12</w:t>
      </w:r>
      <w:r w:rsidR="000617B7" w:rsidRPr="00287366">
        <w:rPr>
          <w:rFonts w:ascii="Arial" w:hAnsi="Arial" w:cs="Arial"/>
          <w:sz w:val="20"/>
          <w:szCs w:val="20"/>
        </w:rPr>
        <w:t xml:space="preserve"> </w:t>
      </w:r>
      <w:r w:rsidR="000617B7">
        <w:rPr>
          <w:rFonts w:ascii="Arial" w:hAnsi="Arial" w:cs="Arial"/>
          <w:sz w:val="20"/>
          <w:szCs w:val="20"/>
        </w:rPr>
        <w:t xml:space="preserve">ultimately offering their input. </w:t>
      </w:r>
      <w:r w:rsidR="00E21CE2">
        <w:rPr>
          <w:rFonts w:ascii="Arial" w:hAnsi="Arial" w:cs="Arial"/>
          <w:sz w:val="20"/>
          <w:szCs w:val="20"/>
        </w:rPr>
        <w:t xml:space="preserve">Interviews occurred via </w:t>
      </w:r>
      <w:r w:rsidR="008F5A56">
        <w:rPr>
          <w:rFonts w:ascii="Arial" w:hAnsi="Arial" w:cs="Arial"/>
          <w:sz w:val="20"/>
          <w:szCs w:val="20"/>
        </w:rPr>
        <w:t>Zoom</w:t>
      </w:r>
      <w:r w:rsidR="00287366">
        <w:rPr>
          <w:rFonts w:ascii="Arial" w:hAnsi="Arial" w:cs="Arial"/>
          <w:sz w:val="20"/>
          <w:szCs w:val="20"/>
        </w:rPr>
        <w:t xml:space="preserve"> between February 23, 2022 and March 4, 2022. </w:t>
      </w:r>
      <w:r w:rsidR="00B20C9C">
        <w:rPr>
          <w:rFonts w:ascii="Arial" w:hAnsi="Arial" w:cs="Arial"/>
          <w:sz w:val="20"/>
          <w:szCs w:val="20"/>
        </w:rPr>
        <w:t xml:space="preserve">These responses were qualitatively analyzed by the LIHC staff using the cloud-based Atlas ti 22 platform. That analysis yielded the report </w:t>
      </w:r>
      <w:r w:rsidR="00B20C9C" w:rsidRPr="002172BA">
        <w:rPr>
          <w:rFonts w:ascii="Arial" w:hAnsi="Arial" w:cs="Arial"/>
          <w:i/>
          <w:sz w:val="20"/>
          <w:szCs w:val="20"/>
        </w:rPr>
        <w:t>Qualitative Research Analysis of Key Informant Interviews conducted among Communit</w:t>
      </w:r>
      <w:r w:rsidR="002172BA" w:rsidRPr="002172BA">
        <w:rPr>
          <w:rFonts w:ascii="Arial" w:hAnsi="Arial" w:cs="Arial"/>
          <w:i/>
          <w:sz w:val="20"/>
          <w:szCs w:val="20"/>
        </w:rPr>
        <w:t>y</w:t>
      </w:r>
      <w:r w:rsidR="00B20C9C" w:rsidRPr="002172BA">
        <w:rPr>
          <w:rFonts w:ascii="Arial" w:hAnsi="Arial" w:cs="Arial"/>
          <w:i/>
          <w:sz w:val="20"/>
          <w:szCs w:val="20"/>
        </w:rPr>
        <w:t>-Based Org</w:t>
      </w:r>
      <w:r w:rsidR="002172BA" w:rsidRPr="002172BA">
        <w:rPr>
          <w:rFonts w:ascii="Arial" w:hAnsi="Arial" w:cs="Arial"/>
          <w:i/>
          <w:sz w:val="20"/>
          <w:szCs w:val="20"/>
        </w:rPr>
        <w:t>anizations</w:t>
      </w:r>
      <w:r w:rsidR="00B20C9C" w:rsidRPr="002172BA">
        <w:rPr>
          <w:rFonts w:ascii="Arial" w:hAnsi="Arial" w:cs="Arial"/>
          <w:i/>
          <w:sz w:val="20"/>
          <w:szCs w:val="20"/>
        </w:rPr>
        <w:t xml:space="preserve"> on Long Island</w:t>
      </w:r>
      <w:r w:rsidR="00B20C9C">
        <w:rPr>
          <w:rFonts w:ascii="Arial" w:hAnsi="Arial" w:cs="Arial"/>
          <w:sz w:val="20"/>
          <w:szCs w:val="20"/>
        </w:rPr>
        <w:t xml:space="preserve"> </w:t>
      </w:r>
      <w:r w:rsidR="00B20C9C" w:rsidRPr="002172BA">
        <w:rPr>
          <w:rFonts w:ascii="Arial" w:hAnsi="Arial" w:cs="Arial"/>
          <w:color w:val="FF0000"/>
          <w:sz w:val="20"/>
          <w:szCs w:val="20"/>
        </w:rPr>
        <w:t xml:space="preserve">(Appendix </w:t>
      </w:r>
      <w:r w:rsidR="00AB3211">
        <w:rPr>
          <w:rFonts w:ascii="Arial" w:hAnsi="Arial" w:cs="Arial"/>
          <w:color w:val="FF0000"/>
          <w:sz w:val="20"/>
          <w:szCs w:val="20"/>
        </w:rPr>
        <w:t>C</w:t>
      </w:r>
      <w:r w:rsidR="002172BA" w:rsidRPr="002172BA">
        <w:rPr>
          <w:rFonts w:ascii="Arial" w:hAnsi="Arial" w:cs="Arial"/>
          <w:color w:val="FF0000"/>
          <w:sz w:val="20"/>
          <w:szCs w:val="20"/>
        </w:rPr>
        <w:t>).</w:t>
      </w:r>
    </w:p>
    <w:p w14:paraId="67D69A67" w14:textId="6611248D" w:rsidR="00C1070F" w:rsidRDefault="00C1070F" w:rsidP="0036064C">
      <w:pPr>
        <w:spacing w:line="480" w:lineRule="auto"/>
        <w:rPr>
          <w:rFonts w:ascii="Arial" w:hAnsi="Arial" w:cs="Arial"/>
          <w:color w:val="FF0000"/>
          <w:sz w:val="20"/>
          <w:szCs w:val="20"/>
        </w:rPr>
      </w:pPr>
    </w:p>
    <w:p w14:paraId="3AB42624" w14:textId="260253BF" w:rsidR="00C1070F" w:rsidRPr="00C1070F" w:rsidRDefault="00C1070F" w:rsidP="0036064C">
      <w:pPr>
        <w:spacing w:line="480" w:lineRule="auto"/>
        <w:rPr>
          <w:rFonts w:ascii="Arial" w:hAnsi="Arial" w:cs="Arial"/>
          <w:i/>
          <w:sz w:val="20"/>
          <w:szCs w:val="20"/>
        </w:rPr>
      </w:pPr>
      <w:r w:rsidRPr="00C1070F">
        <w:rPr>
          <w:rFonts w:ascii="Arial" w:hAnsi="Arial" w:cs="Arial"/>
          <w:sz w:val="20"/>
          <w:szCs w:val="20"/>
        </w:rPr>
        <w:t>Also for this assessment cycle, LIHC participants were able to consider the report that summarized results of a qualitative research project that had been ongoing with randomly selected public libraries on Long Island</w:t>
      </w:r>
      <w:r w:rsidRPr="005619BE">
        <w:rPr>
          <w:rFonts w:ascii="Arial" w:hAnsi="Arial" w:cs="Arial"/>
          <w:sz w:val="20"/>
          <w:szCs w:val="20"/>
        </w:rPr>
        <w:t xml:space="preserve">. That report, </w:t>
      </w:r>
      <w:r w:rsidRPr="005619BE">
        <w:rPr>
          <w:rFonts w:ascii="Arial" w:hAnsi="Arial" w:cs="Arial"/>
          <w:i/>
          <w:sz w:val="20"/>
          <w:szCs w:val="20"/>
        </w:rPr>
        <w:t>Long Island’s Libraries: Caretakers of the Region’s Social Support and Health Needs</w:t>
      </w:r>
      <w:r w:rsidR="00207731">
        <w:rPr>
          <w:rFonts w:ascii="Arial" w:hAnsi="Arial" w:cs="Arial"/>
          <w:color w:val="FF0000"/>
          <w:sz w:val="20"/>
          <w:szCs w:val="20"/>
        </w:rPr>
        <w:t xml:space="preserve"> </w:t>
      </w:r>
      <w:r w:rsidR="005619BE" w:rsidRPr="005619BE">
        <w:rPr>
          <w:rFonts w:ascii="Arial" w:hAnsi="Arial" w:cs="Arial"/>
          <w:color w:val="FF0000"/>
          <w:sz w:val="20"/>
          <w:szCs w:val="20"/>
        </w:rPr>
        <w:t xml:space="preserve">(Appendix </w:t>
      </w:r>
      <w:r w:rsidR="00AB3211">
        <w:rPr>
          <w:rFonts w:ascii="Arial" w:hAnsi="Arial" w:cs="Arial"/>
          <w:color w:val="FF0000"/>
          <w:sz w:val="20"/>
          <w:szCs w:val="20"/>
        </w:rPr>
        <w:t>D</w:t>
      </w:r>
      <w:r w:rsidR="005619BE">
        <w:rPr>
          <w:rFonts w:ascii="Arial" w:hAnsi="Arial" w:cs="Arial"/>
          <w:sz w:val="20"/>
          <w:szCs w:val="20"/>
        </w:rPr>
        <w:t>)</w:t>
      </w:r>
      <w:r w:rsidR="00207731">
        <w:rPr>
          <w:rFonts w:ascii="Arial" w:hAnsi="Arial" w:cs="Arial"/>
          <w:sz w:val="20"/>
          <w:szCs w:val="20"/>
        </w:rPr>
        <w:t>,</w:t>
      </w:r>
      <w:r w:rsidRPr="00C1070F">
        <w:rPr>
          <w:rFonts w:ascii="Arial" w:hAnsi="Arial" w:cs="Arial"/>
          <w:sz w:val="20"/>
          <w:szCs w:val="20"/>
        </w:rPr>
        <w:t xml:space="preserve"> looked at the breadth and scope of social support and health needs of library patrons and how well library staff were and are equipped to meet those needs. </w:t>
      </w:r>
      <w:r>
        <w:rPr>
          <w:rFonts w:ascii="Arial" w:hAnsi="Arial" w:cs="Arial"/>
          <w:sz w:val="20"/>
          <w:szCs w:val="20"/>
        </w:rPr>
        <w:t xml:space="preserve">The analysis considered the socioeconomic differences of </w:t>
      </w:r>
      <w:r>
        <w:rPr>
          <w:rFonts w:ascii="Arial" w:hAnsi="Arial" w:cs="Arial"/>
          <w:sz w:val="20"/>
          <w:szCs w:val="20"/>
        </w:rPr>
        <w:lastRenderedPageBreak/>
        <w:t xml:space="preserve">communities by location, the influence of social determinants of health, and </w:t>
      </w:r>
      <w:r w:rsidR="00287366">
        <w:rPr>
          <w:rFonts w:ascii="Arial" w:hAnsi="Arial" w:cs="Arial"/>
          <w:sz w:val="20"/>
          <w:szCs w:val="20"/>
        </w:rPr>
        <w:t>Prevention Agenda priorities.</w:t>
      </w:r>
    </w:p>
    <w:p w14:paraId="4372109D" w14:textId="77777777" w:rsidR="002172BA" w:rsidRPr="008D7CB8" w:rsidRDefault="002172BA" w:rsidP="0036064C">
      <w:pPr>
        <w:spacing w:line="480" w:lineRule="auto"/>
        <w:rPr>
          <w:rFonts w:ascii="Arial" w:hAnsi="Arial" w:cs="Arial"/>
          <w:i/>
          <w:sz w:val="20"/>
          <w:szCs w:val="20"/>
        </w:rPr>
      </w:pPr>
    </w:p>
    <w:p w14:paraId="0568E209" w14:textId="2534E236" w:rsidR="00DE7337" w:rsidRPr="0036064C" w:rsidRDefault="000A58FC" w:rsidP="0036064C">
      <w:pPr>
        <w:spacing w:line="480" w:lineRule="auto"/>
        <w:rPr>
          <w:rFonts w:ascii="Arial" w:hAnsi="Arial" w:cs="Arial"/>
          <w:sz w:val="20"/>
          <w:szCs w:val="20"/>
        </w:rPr>
      </w:pPr>
      <w:r w:rsidRPr="0036064C">
        <w:rPr>
          <w:rFonts w:ascii="Arial" w:hAnsi="Arial" w:cs="Arial"/>
          <w:sz w:val="20"/>
          <w:szCs w:val="20"/>
        </w:rPr>
        <w:t xml:space="preserve">For implementation processes, the LIHC </w:t>
      </w:r>
      <w:r w:rsidR="00DE7337" w:rsidRPr="0036064C">
        <w:rPr>
          <w:rFonts w:ascii="Arial" w:hAnsi="Arial" w:cs="Arial"/>
          <w:sz w:val="20"/>
          <w:szCs w:val="20"/>
        </w:rPr>
        <w:t xml:space="preserve">capitalizes on its role as neutral </w:t>
      </w:r>
      <w:r w:rsidR="00D31E48" w:rsidRPr="0036064C">
        <w:rPr>
          <w:rFonts w:ascii="Arial" w:hAnsi="Arial" w:cs="Arial"/>
          <w:sz w:val="20"/>
          <w:szCs w:val="20"/>
        </w:rPr>
        <w:t>convener</w:t>
      </w:r>
      <w:r w:rsidR="00DE7337" w:rsidRPr="0036064C">
        <w:rPr>
          <w:rFonts w:ascii="Arial" w:hAnsi="Arial" w:cs="Arial"/>
          <w:sz w:val="20"/>
          <w:szCs w:val="20"/>
        </w:rPr>
        <w:t xml:space="preserve"> of diverse partners and follows the collective impact model and framework</w:t>
      </w:r>
      <w:r w:rsidR="0078650F" w:rsidRPr="0036064C">
        <w:rPr>
          <w:rFonts w:ascii="Arial" w:hAnsi="Arial" w:cs="Arial"/>
          <w:sz w:val="20"/>
          <w:szCs w:val="20"/>
        </w:rPr>
        <w:t>.</w:t>
      </w:r>
      <w:r w:rsidR="00287366">
        <w:rPr>
          <w:rStyle w:val="FootnoteReference"/>
          <w:rFonts w:ascii="Arial" w:hAnsi="Arial" w:cs="Arial"/>
          <w:sz w:val="20"/>
          <w:szCs w:val="20"/>
        </w:rPr>
        <w:footnoteReference w:id="4"/>
      </w:r>
      <w:r w:rsidR="0078650F" w:rsidRPr="005619BE">
        <w:rPr>
          <w:rFonts w:ascii="Arial" w:hAnsi="Arial" w:cs="Arial"/>
          <w:color w:val="FF0000"/>
          <w:sz w:val="20"/>
          <w:szCs w:val="20"/>
        </w:rPr>
        <w:t xml:space="preserve"> </w:t>
      </w:r>
      <w:r w:rsidR="00DE7337" w:rsidRPr="005619BE">
        <w:rPr>
          <w:rFonts w:ascii="Arial" w:hAnsi="Arial" w:cs="Arial"/>
          <w:color w:val="FF0000"/>
          <w:sz w:val="20"/>
          <w:szCs w:val="20"/>
        </w:rPr>
        <w:t xml:space="preserve"> </w:t>
      </w:r>
      <w:r w:rsidR="00DE7337" w:rsidRPr="0036064C">
        <w:rPr>
          <w:rFonts w:ascii="Arial" w:hAnsi="Arial" w:cs="Arial"/>
          <w:sz w:val="20"/>
          <w:szCs w:val="20"/>
        </w:rPr>
        <w:t xml:space="preserve">As such, the LIHC serves as a backbone organization, providing its diverse partners with data analytics and administrative support in the areas of community outreach and education.  </w:t>
      </w:r>
      <w:r w:rsidR="00B470F5">
        <w:rPr>
          <w:rFonts w:ascii="Arial" w:hAnsi="Arial" w:cs="Arial"/>
          <w:sz w:val="20"/>
          <w:szCs w:val="20"/>
        </w:rPr>
        <w:t>It</w:t>
      </w:r>
      <w:r w:rsidR="00DE7337" w:rsidRPr="0036064C">
        <w:rPr>
          <w:rFonts w:ascii="Arial" w:hAnsi="Arial" w:cs="Arial"/>
          <w:sz w:val="20"/>
          <w:szCs w:val="20"/>
        </w:rPr>
        <w:t xml:space="preserve"> encourage</w:t>
      </w:r>
      <w:r w:rsidR="00B470F5">
        <w:rPr>
          <w:rFonts w:ascii="Arial" w:hAnsi="Arial" w:cs="Arial"/>
          <w:sz w:val="20"/>
          <w:szCs w:val="20"/>
        </w:rPr>
        <w:t>s</w:t>
      </w:r>
      <w:r w:rsidR="00DE7337" w:rsidRPr="0036064C">
        <w:rPr>
          <w:rFonts w:ascii="Arial" w:hAnsi="Arial" w:cs="Arial"/>
          <w:sz w:val="20"/>
          <w:szCs w:val="20"/>
        </w:rPr>
        <w:t xml:space="preserve"> the broad community to participate in programs</w:t>
      </w:r>
      <w:r w:rsidR="003C006B">
        <w:rPr>
          <w:rFonts w:ascii="Arial" w:hAnsi="Arial" w:cs="Arial"/>
          <w:sz w:val="20"/>
          <w:szCs w:val="20"/>
        </w:rPr>
        <w:t xml:space="preserve">, workshops, support groups and educational programs </w:t>
      </w:r>
      <w:r w:rsidR="00DE7337" w:rsidRPr="0036064C">
        <w:rPr>
          <w:rFonts w:ascii="Arial" w:hAnsi="Arial" w:cs="Arial"/>
          <w:sz w:val="20"/>
          <w:szCs w:val="20"/>
        </w:rPr>
        <w:t>offered by</w:t>
      </w:r>
      <w:r w:rsidR="00B95BEB">
        <w:rPr>
          <w:rFonts w:ascii="Arial" w:hAnsi="Arial" w:cs="Arial"/>
          <w:sz w:val="20"/>
          <w:szCs w:val="20"/>
        </w:rPr>
        <w:t xml:space="preserve"> LIHC</w:t>
      </w:r>
      <w:r w:rsidR="00DE7337" w:rsidRPr="0036064C">
        <w:rPr>
          <w:rFonts w:ascii="Arial" w:hAnsi="Arial" w:cs="Arial"/>
          <w:sz w:val="20"/>
          <w:szCs w:val="20"/>
        </w:rPr>
        <w:t xml:space="preserve"> partners, </w:t>
      </w:r>
      <w:r w:rsidR="00B95BEB">
        <w:rPr>
          <w:rFonts w:ascii="Arial" w:hAnsi="Arial" w:cs="Arial"/>
          <w:sz w:val="20"/>
          <w:szCs w:val="20"/>
        </w:rPr>
        <w:t>the LIHC’s Walk Safe with a Doc events and Talk with a Doc events (presented in collaboration with AARP-LI)</w:t>
      </w:r>
      <w:r w:rsidR="00DE7337" w:rsidRPr="0036064C">
        <w:rPr>
          <w:rFonts w:ascii="Arial" w:hAnsi="Arial" w:cs="Arial"/>
          <w:sz w:val="20"/>
          <w:szCs w:val="20"/>
        </w:rPr>
        <w:t xml:space="preserve">, and in </w:t>
      </w:r>
      <w:r w:rsidR="005619BE">
        <w:rPr>
          <w:rFonts w:ascii="Arial" w:hAnsi="Arial" w:cs="Arial"/>
          <w:sz w:val="20"/>
          <w:szCs w:val="20"/>
        </w:rPr>
        <w:t>LIHC’s quarterly</w:t>
      </w:r>
      <w:r w:rsidR="00DE7337" w:rsidRPr="0036064C">
        <w:rPr>
          <w:rFonts w:ascii="Arial" w:hAnsi="Arial" w:cs="Arial"/>
          <w:sz w:val="20"/>
          <w:szCs w:val="20"/>
        </w:rPr>
        <w:t xml:space="preserve"> meetings, which are open to the public.  </w:t>
      </w:r>
    </w:p>
    <w:p w14:paraId="3CA87329" w14:textId="718BDCA0" w:rsidR="0079043F" w:rsidRPr="0079043F" w:rsidRDefault="0079043F" w:rsidP="0079043F">
      <w:pPr>
        <w:pStyle w:val="BodyText"/>
        <w:tabs>
          <w:tab w:val="left" w:pos="0"/>
          <w:tab w:val="left" w:pos="90"/>
        </w:tabs>
        <w:ind w:left="86" w:right="1325" w:firstLine="14"/>
        <w:contextualSpacing/>
        <w:rPr>
          <w:rFonts w:asciiTheme="minorHAnsi" w:hAnsiTheme="minorHAnsi" w:cstheme="minorHAnsi"/>
          <w:color w:val="548DD4" w:themeColor="text2" w:themeTint="99"/>
          <w:sz w:val="20"/>
          <w:szCs w:val="20"/>
        </w:rPr>
      </w:pPr>
      <w:commentRangeStart w:id="7"/>
      <w:r w:rsidRPr="0079043F">
        <w:rPr>
          <w:rFonts w:asciiTheme="minorHAnsi" w:hAnsiTheme="minorHAnsi" w:cstheme="minorHAnsi"/>
          <w:color w:val="548DD4" w:themeColor="text2" w:themeTint="99"/>
          <w:sz w:val="20"/>
          <w:szCs w:val="20"/>
        </w:rPr>
        <w:t>Question</w:t>
      </w:r>
      <w:commentRangeEnd w:id="7"/>
      <w:r w:rsidR="001F4FD3">
        <w:rPr>
          <w:rStyle w:val="CommentReference"/>
          <w:rFonts w:asciiTheme="minorHAnsi" w:eastAsiaTheme="minorHAnsi" w:hAnsiTheme="minorHAnsi"/>
        </w:rPr>
        <w:commentReference w:id="7"/>
      </w:r>
      <w:r w:rsidRPr="0079043F">
        <w:rPr>
          <w:rFonts w:asciiTheme="minorHAnsi" w:hAnsiTheme="minorHAnsi" w:cstheme="minorHAnsi"/>
          <w:color w:val="548DD4" w:themeColor="text2" w:themeTint="99"/>
          <w:sz w:val="20"/>
          <w:szCs w:val="20"/>
        </w:rPr>
        <w:t xml:space="preserve"> 4. What specific evidence-based inte</w:t>
      </w:r>
      <w:r>
        <w:rPr>
          <w:rFonts w:asciiTheme="minorHAnsi" w:hAnsiTheme="minorHAnsi" w:cstheme="minorHAnsi"/>
          <w:color w:val="548DD4" w:themeColor="text2" w:themeTint="99"/>
          <w:sz w:val="20"/>
          <w:szCs w:val="20"/>
        </w:rPr>
        <w:t>r</w:t>
      </w:r>
      <w:r w:rsidRPr="0079043F">
        <w:rPr>
          <w:rFonts w:asciiTheme="minorHAnsi" w:hAnsiTheme="minorHAnsi" w:cstheme="minorHAnsi"/>
          <w:color w:val="548DD4" w:themeColor="text2" w:themeTint="99"/>
          <w:sz w:val="20"/>
          <w:szCs w:val="20"/>
        </w:rPr>
        <w:t>ventions/strategies/activities are being implemented to address the specific priorities and the health disparity and how were they selected?</w:t>
      </w:r>
    </w:p>
    <w:p w14:paraId="0D70C906" w14:textId="77777777" w:rsidR="0079043F" w:rsidRDefault="0079043F" w:rsidP="00731065">
      <w:pPr>
        <w:pStyle w:val="BodyText"/>
        <w:tabs>
          <w:tab w:val="left" w:pos="0"/>
          <w:tab w:val="left" w:pos="90"/>
        </w:tabs>
        <w:spacing w:line="480" w:lineRule="auto"/>
        <w:ind w:left="90" w:right="1326" w:firstLine="10"/>
        <w:rPr>
          <w:rFonts w:ascii="Arial" w:hAnsi="Arial" w:cs="Arial"/>
          <w:sz w:val="20"/>
          <w:szCs w:val="20"/>
        </w:rPr>
      </w:pPr>
    </w:p>
    <w:p w14:paraId="401284BF" w14:textId="77777777" w:rsidR="007821B0" w:rsidRDefault="001C2B78" w:rsidP="00731065">
      <w:pPr>
        <w:pStyle w:val="BodyText"/>
        <w:tabs>
          <w:tab w:val="left" w:pos="0"/>
          <w:tab w:val="left" w:pos="90"/>
        </w:tabs>
        <w:spacing w:line="480" w:lineRule="auto"/>
        <w:ind w:left="90" w:right="1326" w:firstLine="10"/>
        <w:rPr>
          <w:rFonts w:ascii="Arial" w:hAnsi="Arial" w:cs="Arial"/>
          <w:sz w:val="20"/>
          <w:szCs w:val="20"/>
        </w:rPr>
      </w:pPr>
      <w:r w:rsidRPr="006E38F1">
        <w:rPr>
          <w:rFonts w:ascii="Arial" w:hAnsi="Arial" w:cs="Arial"/>
          <w:sz w:val="20"/>
          <w:szCs w:val="20"/>
        </w:rPr>
        <w:t>The</w:t>
      </w:r>
      <w:r w:rsidR="007821B0" w:rsidRPr="006E38F1">
        <w:rPr>
          <w:rFonts w:ascii="Arial" w:hAnsi="Arial" w:cs="Arial"/>
          <w:sz w:val="20"/>
          <w:szCs w:val="20"/>
        </w:rPr>
        <w:t xml:space="preserve"> LIHC, on behalf of its participants and the community members each participant serves, supports the following evidence-based activities and programs</w:t>
      </w:r>
      <w:r w:rsidR="007821B0">
        <w:rPr>
          <w:rFonts w:ascii="Arial" w:hAnsi="Arial" w:cs="Arial"/>
          <w:sz w:val="20"/>
          <w:szCs w:val="20"/>
        </w:rPr>
        <w:t>:</w:t>
      </w:r>
    </w:p>
    <w:p w14:paraId="29CEE096" w14:textId="30A0B77B" w:rsidR="00F46550" w:rsidRDefault="00C91993"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 xml:space="preserve">Awareness Campaign (Live Better) </w:t>
      </w:r>
      <w:r w:rsidR="005619BE">
        <w:rPr>
          <w:rFonts w:ascii="Arial" w:hAnsi="Arial" w:cs="Arial"/>
          <w:sz w:val="20"/>
          <w:szCs w:val="20"/>
        </w:rPr>
        <w:t xml:space="preserve">about chronic disease </w:t>
      </w:r>
      <w:r w:rsidR="00574E5A">
        <w:rPr>
          <w:rFonts w:ascii="Arial" w:hAnsi="Arial" w:cs="Arial"/>
          <w:sz w:val="20"/>
          <w:szCs w:val="20"/>
        </w:rPr>
        <w:t>via social media and traditional media platforms</w:t>
      </w:r>
      <w:r w:rsidR="005619BE">
        <w:rPr>
          <w:rFonts w:ascii="Arial" w:hAnsi="Arial" w:cs="Arial"/>
          <w:sz w:val="20"/>
          <w:szCs w:val="20"/>
        </w:rPr>
        <w:t xml:space="preserve"> (this campaign captures any mentions about chronic diseases</w:t>
      </w:r>
      <w:r w:rsidR="001F4FD3">
        <w:rPr>
          <w:rFonts w:ascii="Arial" w:hAnsi="Arial" w:cs="Arial"/>
          <w:sz w:val="20"/>
          <w:szCs w:val="20"/>
        </w:rPr>
        <w:t xml:space="preserve"> and relevant programs/education efforts)</w:t>
      </w:r>
      <w:r>
        <w:rPr>
          <w:rFonts w:ascii="Arial" w:hAnsi="Arial" w:cs="Arial"/>
          <w:sz w:val="20"/>
          <w:szCs w:val="20"/>
        </w:rPr>
        <w:t xml:space="preserve"> </w:t>
      </w:r>
    </w:p>
    <w:p w14:paraId="1BA220F9" w14:textId="12866C10" w:rsidR="005619BE" w:rsidRPr="00A323C9" w:rsidRDefault="001F4FD3" w:rsidP="00A323C9">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Awareness Campaign about mental health prevention and treatment programs/education, as well as relevant treatment and prevention programming relative to substance misuse via social media and traditional media platforms</w:t>
      </w:r>
      <w:r w:rsidR="00A323C9">
        <w:rPr>
          <w:rFonts w:ascii="Arial" w:hAnsi="Arial" w:cs="Arial"/>
          <w:sz w:val="20"/>
          <w:szCs w:val="20"/>
        </w:rPr>
        <w:t xml:space="preserve"> ((this campaign captures any mentions about </w:t>
      </w:r>
      <w:r w:rsidR="00FA1F78">
        <w:rPr>
          <w:rFonts w:ascii="Arial" w:hAnsi="Arial" w:cs="Arial"/>
          <w:sz w:val="20"/>
          <w:szCs w:val="20"/>
        </w:rPr>
        <w:t>mental health/substance misuse</w:t>
      </w:r>
      <w:r w:rsidR="00A323C9">
        <w:rPr>
          <w:rFonts w:ascii="Arial" w:hAnsi="Arial" w:cs="Arial"/>
          <w:sz w:val="20"/>
          <w:szCs w:val="20"/>
        </w:rPr>
        <w:t xml:space="preserve"> programs/events/workshops, etc.) </w:t>
      </w:r>
    </w:p>
    <w:p w14:paraId="09F67ECE" w14:textId="77B11732" w:rsidR="001F4FD3" w:rsidRDefault="001F4FD3" w:rsidP="00287366">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Walk Safe with a Doc</w:t>
      </w:r>
      <w:r w:rsidR="00A323C9">
        <w:rPr>
          <w:rFonts w:ascii="Arial" w:hAnsi="Arial" w:cs="Arial"/>
          <w:sz w:val="20"/>
          <w:szCs w:val="20"/>
        </w:rPr>
        <w:t xml:space="preserve"> are community walking events that combine pedestrian safety education with chronic disease education all while walking. The LIHC maintains an active </w:t>
      </w:r>
      <w:hyperlink r:id="rId10" w:history="1">
        <w:r w:rsidR="00287366">
          <w:rPr>
            <w:rStyle w:val="Hyperlink"/>
            <w:rFonts w:ascii="Arial" w:hAnsi="Arial" w:cs="Arial"/>
            <w:sz w:val="20"/>
            <w:szCs w:val="20"/>
          </w:rPr>
          <w:t>Walk with a Doc</w:t>
        </w:r>
      </w:hyperlink>
      <w:r w:rsidR="00A323C9">
        <w:rPr>
          <w:rFonts w:ascii="Arial" w:hAnsi="Arial" w:cs="Arial"/>
          <w:sz w:val="20"/>
          <w:szCs w:val="20"/>
        </w:rPr>
        <w:t xml:space="preserve"> chapter for the region.</w:t>
      </w:r>
    </w:p>
    <w:p w14:paraId="0CEED4BD" w14:textId="6E554642" w:rsidR="00A323C9" w:rsidRDefault="00E21CE2"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 xml:space="preserve">Talk with a Doc are </w:t>
      </w:r>
      <w:r w:rsidR="008F5A56">
        <w:rPr>
          <w:rFonts w:ascii="Arial" w:hAnsi="Arial" w:cs="Arial"/>
          <w:sz w:val="20"/>
          <w:szCs w:val="20"/>
        </w:rPr>
        <w:t>Zoom</w:t>
      </w:r>
      <w:r w:rsidR="00A323C9">
        <w:rPr>
          <w:rFonts w:ascii="Arial" w:hAnsi="Arial" w:cs="Arial"/>
          <w:sz w:val="20"/>
          <w:szCs w:val="20"/>
        </w:rPr>
        <w:t>-delivered educational programs led by physicians from the region’s hospitals</w:t>
      </w:r>
      <w:r w:rsidR="00FA1F78">
        <w:rPr>
          <w:rFonts w:ascii="Arial" w:hAnsi="Arial" w:cs="Arial"/>
          <w:sz w:val="20"/>
          <w:szCs w:val="20"/>
        </w:rPr>
        <w:t xml:space="preserve"> covering a variety of chronic diseases. </w:t>
      </w:r>
    </w:p>
    <w:p w14:paraId="5B06B162" w14:textId="5BFF1F8B" w:rsidR="001C0B58" w:rsidRPr="000971C0" w:rsidRDefault="00574E5A" w:rsidP="000971C0">
      <w:pPr>
        <w:spacing w:line="480" w:lineRule="auto"/>
        <w:rPr>
          <w:rFonts w:ascii="Arial" w:hAnsi="Arial" w:cs="Arial"/>
          <w:sz w:val="20"/>
          <w:szCs w:val="20"/>
        </w:rPr>
      </w:pPr>
      <w:r>
        <w:rPr>
          <w:rFonts w:ascii="Arial" w:hAnsi="Arial" w:cs="Arial"/>
          <w:sz w:val="20"/>
          <w:szCs w:val="20"/>
        </w:rPr>
        <w:t>C</w:t>
      </w:r>
      <w:r w:rsidR="00906A90" w:rsidRPr="000971C0">
        <w:rPr>
          <w:rFonts w:ascii="Arial" w:hAnsi="Arial" w:cs="Arial"/>
          <w:sz w:val="20"/>
          <w:szCs w:val="20"/>
        </w:rPr>
        <w:t>ollaborative partners embrace walking as a simple, low-cost, easy activity that most anyone of any age c</w:t>
      </w:r>
      <w:r w:rsidR="00FA1F78">
        <w:rPr>
          <w:rFonts w:ascii="Arial" w:hAnsi="Arial" w:cs="Arial"/>
          <w:sz w:val="20"/>
          <w:szCs w:val="20"/>
        </w:rPr>
        <w:t>an</w:t>
      </w:r>
      <w:r w:rsidR="00906A90" w:rsidRPr="000971C0">
        <w:rPr>
          <w:rFonts w:ascii="Arial" w:hAnsi="Arial" w:cs="Arial"/>
          <w:sz w:val="20"/>
          <w:szCs w:val="20"/>
        </w:rPr>
        <w:t xml:space="preserve"> perform.  Walking is an evidence-based intervention that offers proven benefits to one’s physical and mental health.  </w:t>
      </w:r>
      <w:r w:rsidR="00FA1F78">
        <w:rPr>
          <w:rFonts w:ascii="Arial" w:hAnsi="Arial" w:cs="Arial"/>
          <w:sz w:val="20"/>
          <w:szCs w:val="20"/>
        </w:rPr>
        <w:t xml:space="preserve">The Walk with a Doc chapter is the activity through which LIHC and its partners promote the health </w:t>
      </w:r>
      <w:r w:rsidR="00FA1F78">
        <w:rPr>
          <w:rFonts w:ascii="Arial" w:hAnsi="Arial" w:cs="Arial"/>
          <w:sz w:val="20"/>
          <w:szCs w:val="20"/>
        </w:rPr>
        <w:lastRenderedPageBreak/>
        <w:t xml:space="preserve">benefits of walking. </w:t>
      </w:r>
      <w:r w:rsidR="00906A90" w:rsidRPr="00FA1F78">
        <w:rPr>
          <w:rFonts w:ascii="Arial" w:hAnsi="Arial" w:cs="Arial"/>
          <w:i/>
          <w:color w:val="FF0000"/>
          <w:sz w:val="20"/>
          <w:szCs w:val="20"/>
        </w:rPr>
        <w:t xml:space="preserve">See </w:t>
      </w:r>
      <w:r w:rsidR="00AC7DCD" w:rsidRPr="00FA1F78">
        <w:rPr>
          <w:rFonts w:ascii="Arial" w:hAnsi="Arial" w:cs="Arial"/>
          <w:i/>
          <w:color w:val="FF0000"/>
          <w:sz w:val="20"/>
          <w:szCs w:val="20"/>
        </w:rPr>
        <w:t xml:space="preserve">Research and Supporting Evidence in </w:t>
      </w:r>
      <w:r w:rsidR="0078650F" w:rsidRPr="00FA1F78">
        <w:rPr>
          <w:rFonts w:ascii="Arial" w:hAnsi="Arial" w:cs="Arial"/>
          <w:i/>
          <w:color w:val="FF0000"/>
          <w:sz w:val="20"/>
          <w:szCs w:val="20"/>
        </w:rPr>
        <w:t>A</w:t>
      </w:r>
      <w:r w:rsidR="00AC7DCD" w:rsidRPr="00FA1F78">
        <w:rPr>
          <w:rFonts w:ascii="Arial" w:hAnsi="Arial" w:cs="Arial"/>
          <w:i/>
          <w:color w:val="FF0000"/>
          <w:sz w:val="20"/>
          <w:szCs w:val="20"/>
        </w:rPr>
        <w:t>ppendix</w:t>
      </w:r>
      <w:r w:rsidR="0078650F" w:rsidRPr="00FA1F78">
        <w:rPr>
          <w:rFonts w:ascii="Arial" w:hAnsi="Arial" w:cs="Arial"/>
          <w:i/>
          <w:color w:val="FF0000"/>
          <w:sz w:val="20"/>
          <w:szCs w:val="20"/>
        </w:rPr>
        <w:t xml:space="preserve"> </w:t>
      </w:r>
      <w:r w:rsidR="00FA1F78" w:rsidRPr="00FA1F78">
        <w:rPr>
          <w:rFonts w:ascii="Arial" w:hAnsi="Arial" w:cs="Arial"/>
          <w:i/>
          <w:color w:val="FF0000"/>
          <w:sz w:val="20"/>
          <w:szCs w:val="20"/>
        </w:rPr>
        <w:t>H</w:t>
      </w:r>
      <w:r w:rsidR="00AC7DCD" w:rsidRPr="000971C0">
        <w:rPr>
          <w:rFonts w:ascii="Arial" w:hAnsi="Arial" w:cs="Arial"/>
          <w:i/>
          <w:sz w:val="20"/>
          <w:szCs w:val="20"/>
        </w:rPr>
        <w:t>.</w:t>
      </w:r>
      <w:r w:rsidR="00906A90" w:rsidRPr="000971C0">
        <w:rPr>
          <w:rFonts w:ascii="Arial" w:hAnsi="Arial" w:cs="Arial"/>
          <w:sz w:val="20"/>
          <w:szCs w:val="20"/>
        </w:rPr>
        <w:t xml:space="preserve">  </w:t>
      </w:r>
      <w:r>
        <w:rPr>
          <w:rFonts w:ascii="Arial" w:hAnsi="Arial" w:cs="Arial"/>
          <w:sz w:val="20"/>
          <w:szCs w:val="20"/>
        </w:rPr>
        <w:t>Collaborative participants rely upon LIHC’s use of s</w:t>
      </w:r>
      <w:r w:rsidR="00C23ABD" w:rsidRPr="000971C0">
        <w:rPr>
          <w:rFonts w:ascii="Arial" w:hAnsi="Arial" w:cs="Arial"/>
          <w:sz w:val="20"/>
          <w:szCs w:val="20"/>
        </w:rPr>
        <w:t>ocial media</w:t>
      </w:r>
      <w:r w:rsidR="006F29CA" w:rsidRPr="000971C0">
        <w:rPr>
          <w:rFonts w:ascii="Arial" w:hAnsi="Arial" w:cs="Arial"/>
          <w:sz w:val="20"/>
          <w:szCs w:val="20"/>
        </w:rPr>
        <w:t xml:space="preserve"> and traditional media </w:t>
      </w:r>
      <w:r>
        <w:rPr>
          <w:rFonts w:ascii="Arial" w:hAnsi="Arial" w:cs="Arial"/>
          <w:sz w:val="20"/>
          <w:szCs w:val="20"/>
        </w:rPr>
        <w:t xml:space="preserve">to </w:t>
      </w:r>
      <w:r w:rsidR="00C23ABD" w:rsidRPr="000971C0">
        <w:rPr>
          <w:rFonts w:ascii="Arial" w:hAnsi="Arial" w:cs="Arial"/>
          <w:sz w:val="20"/>
          <w:szCs w:val="20"/>
        </w:rPr>
        <w:t>cross</w:t>
      </w:r>
      <w:r w:rsidR="00B31B41" w:rsidRPr="000971C0">
        <w:rPr>
          <w:rFonts w:ascii="Arial" w:hAnsi="Arial" w:cs="Arial"/>
          <w:sz w:val="20"/>
          <w:szCs w:val="20"/>
        </w:rPr>
        <w:t>-</w:t>
      </w:r>
      <w:r w:rsidR="006F29CA" w:rsidRPr="000971C0">
        <w:rPr>
          <w:rFonts w:ascii="Arial" w:hAnsi="Arial" w:cs="Arial"/>
          <w:sz w:val="20"/>
          <w:szCs w:val="20"/>
        </w:rPr>
        <w:t xml:space="preserve">promote </w:t>
      </w:r>
      <w:r w:rsidR="00C23ABD" w:rsidRPr="000971C0">
        <w:rPr>
          <w:rFonts w:ascii="Arial" w:hAnsi="Arial" w:cs="Arial"/>
          <w:sz w:val="20"/>
          <w:szCs w:val="20"/>
        </w:rPr>
        <w:t>collaborative partners’ programs, interventions, events, workshops, etc., as well as general messaging about healthy lifestyle behaviors (physical a</w:t>
      </w:r>
      <w:r w:rsidR="00FA1F78">
        <w:rPr>
          <w:rFonts w:ascii="Arial" w:hAnsi="Arial" w:cs="Arial"/>
          <w:sz w:val="20"/>
          <w:szCs w:val="20"/>
        </w:rPr>
        <w:t xml:space="preserve">ctivity and proper nutrition).  Awareness campaigns </w:t>
      </w:r>
      <w:r>
        <w:rPr>
          <w:rFonts w:ascii="Arial" w:hAnsi="Arial" w:cs="Arial"/>
          <w:sz w:val="20"/>
          <w:szCs w:val="20"/>
        </w:rPr>
        <w:t xml:space="preserve">utilize best practices for message conveyance.  </w:t>
      </w:r>
      <w:r w:rsidR="00B31B41" w:rsidRPr="000971C0">
        <w:rPr>
          <w:rFonts w:ascii="Arial" w:hAnsi="Arial" w:cs="Arial"/>
          <w:sz w:val="20"/>
          <w:szCs w:val="20"/>
        </w:rPr>
        <w:t xml:space="preserve">There is evidence </w:t>
      </w:r>
      <w:r w:rsidR="00675A8B" w:rsidRPr="000971C0">
        <w:rPr>
          <w:rFonts w:ascii="Arial" w:hAnsi="Arial" w:cs="Arial"/>
          <w:sz w:val="20"/>
          <w:szCs w:val="20"/>
        </w:rPr>
        <w:t xml:space="preserve">as to the user engagement and sustainability effects of social media </w:t>
      </w:r>
      <w:r w:rsidR="006F29CA" w:rsidRPr="000971C0">
        <w:rPr>
          <w:rFonts w:ascii="Arial" w:hAnsi="Arial" w:cs="Arial"/>
          <w:sz w:val="20"/>
          <w:szCs w:val="20"/>
        </w:rPr>
        <w:t xml:space="preserve">and mass media </w:t>
      </w:r>
      <w:r w:rsidR="00675A8B" w:rsidRPr="000971C0">
        <w:rPr>
          <w:rFonts w:ascii="Arial" w:hAnsi="Arial" w:cs="Arial"/>
          <w:sz w:val="20"/>
          <w:szCs w:val="20"/>
        </w:rPr>
        <w:t xml:space="preserve">regarding health messaging.  Investigation </w:t>
      </w:r>
      <w:r w:rsidR="006F29CA" w:rsidRPr="000971C0">
        <w:rPr>
          <w:rFonts w:ascii="Arial" w:hAnsi="Arial" w:cs="Arial"/>
          <w:sz w:val="20"/>
          <w:szCs w:val="20"/>
        </w:rPr>
        <w:t>in this area</w:t>
      </w:r>
      <w:r w:rsidR="00207731">
        <w:rPr>
          <w:rFonts w:ascii="Arial" w:hAnsi="Arial" w:cs="Arial"/>
          <w:sz w:val="20"/>
          <w:szCs w:val="20"/>
        </w:rPr>
        <w:t xml:space="preserve"> is ongoing</w:t>
      </w:r>
      <w:r w:rsidR="00675A8B" w:rsidRPr="000971C0">
        <w:rPr>
          <w:rFonts w:ascii="Arial" w:hAnsi="Arial" w:cs="Arial"/>
          <w:sz w:val="20"/>
          <w:szCs w:val="20"/>
        </w:rPr>
        <w:t xml:space="preserve"> </w:t>
      </w:r>
      <w:r w:rsidR="00AC7DCD" w:rsidRPr="000971C0">
        <w:rPr>
          <w:rFonts w:ascii="Arial" w:hAnsi="Arial" w:cs="Arial"/>
          <w:sz w:val="20"/>
          <w:szCs w:val="20"/>
        </w:rPr>
        <w:t>(</w:t>
      </w:r>
      <w:r w:rsidR="00AC7DCD" w:rsidRPr="00FA1F78">
        <w:rPr>
          <w:rFonts w:ascii="Arial" w:hAnsi="Arial" w:cs="Arial"/>
          <w:i/>
          <w:color w:val="FF0000"/>
          <w:sz w:val="20"/>
          <w:szCs w:val="20"/>
        </w:rPr>
        <w:t xml:space="preserve">See Research and Supporting Evidence in </w:t>
      </w:r>
      <w:r w:rsidR="000D5AAA" w:rsidRPr="00FA1F78">
        <w:rPr>
          <w:rFonts w:ascii="Arial" w:hAnsi="Arial" w:cs="Arial"/>
          <w:i/>
          <w:color w:val="FF0000"/>
          <w:sz w:val="20"/>
          <w:szCs w:val="20"/>
        </w:rPr>
        <w:t>A</w:t>
      </w:r>
      <w:r w:rsidR="00AC7DCD" w:rsidRPr="00FA1F78">
        <w:rPr>
          <w:rFonts w:ascii="Arial" w:hAnsi="Arial" w:cs="Arial"/>
          <w:i/>
          <w:color w:val="FF0000"/>
          <w:sz w:val="20"/>
          <w:szCs w:val="20"/>
        </w:rPr>
        <w:t>ppendix</w:t>
      </w:r>
      <w:r w:rsidR="000D5AAA" w:rsidRPr="00FA1F78">
        <w:rPr>
          <w:rFonts w:ascii="Arial" w:hAnsi="Arial" w:cs="Arial"/>
          <w:i/>
          <w:color w:val="FF0000"/>
          <w:sz w:val="20"/>
          <w:szCs w:val="20"/>
        </w:rPr>
        <w:t xml:space="preserve"> </w:t>
      </w:r>
      <w:r w:rsidR="00FA1F78" w:rsidRPr="00FA1F78">
        <w:rPr>
          <w:rFonts w:ascii="Arial" w:hAnsi="Arial" w:cs="Arial"/>
          <w:i/>
          <w:color w:val="FF0000"/>
          <w:sz w:val="20"/>
          <w:szCs w:val="20"/>
        </w:rPr>
        <w:t>H</w:t>
      </w:r>
      <w:r w:rsidR="00AC7DCD" w:rsidRPr="00FA1F78">
        <w:rPr>
          <w:rFonts w:ascii="Arial" w:hAnsi="Arial" w:cs="Arial"/>
          <w:i/>
          <w:color w:val="FF0000"/>
          <w:sz w:val="20"/>
          <w:szCs w:val="20"/>
        </w:rPr>
        <w:t>)</w:t>
      </w:r>
      <w:r w:rsidR="00207731">
        <w:rPr>
          <w:rFonts w:ascii="Arial" w:hAnsi="Arial" w:cs="Arial"/>
          <w:i/>
          <w:color w:val="FF0000"/>
          <w:sz w:val="20"/>
          <w:szCs w:val="20"/>
        </w:rPr>
        <w:t>.</w:t>
      </w:r>
      <w:r w:rsidRPr="00FA1F78">
        <w:rPr>
          <w:rFonts w:ascii="Arial" w:hAnsi="Arial" w:cs="Arial"/>
          <w:i/>
          <w:color w:val="FF0000"/>
          <w:sz w:val="20"/>
          <w:szCs w:val="20"/>
        </w:rPr>
        <w:t xml:space="preserve">  </w:t>
      </w:r>
      <w:r w:rsidR="00AC7DCD" w:rsidRPr="000971C0">
        <w:rPr>
          <w:rFonts w:ascii="Arial" w:hAnsi="Arial" w:cs="Arial"/>
          <w:sz w:val="20"/>
          <w:szCs w:val="20"/>
        </w:rPr>
        <w:t xml:space="preserve">The Community Guide, a website that houses the official collection of all Community Preventive Services Task Force findings and the systemic reviews on </w:t>
      </w:r>
      <w:r w:rsidR="00F42E2B" w:rsidRPr="000971C0">
        <w:rPr>
          <w:rFonts w:ascii="Arial" w:hAnsi="Arial" w:cs="Arial"/>
          <w:sz w:val="20"/>
          <w:szCs w:val="20"/>
        </w:rPr>
        <w:t xml:space="preserve">which </w:t>
      </w:r>
      <w:r w:rsidR="00AC7DCD" w:rsidRPr="000971C0">
        <w:rPr>
          <w:rFonts w:ascii="Arial" w:hAnsi="Arial" w:cs="Arial"/>
          <w:sz w:val="20"/>
          <w:szCs w:val="20"/>
        </w:rPr>
        <w:t>they are based</w:t>
      </w:r>
      <w:r w:rsidR="00F42E2B" w:rsidRPr="000971C0">
        <w:rPr>
          <w:rFonts w:ascii="Arial" w:hAnsi="Arial" w:cs="Arial"/>
          <w:sz w:val="20"/>
          <w:szCs w:val="20"/>
        </w:rPr>
        <w:t>,</w:t>
      </w:r>
      <w:r w:rsidR="00AC7DCD" w:rsidRPr="000971C0">
        <w:rPr>
          <w:rFonts w:ascii="Arial" w:hAnsi="Arial" w:cs="Arial"/>
          <w:sz w:val="20"/>
          <w:szCs w:val="20"/>
        </w:rPr>
        <w:t xml:space="preserve"> was also referenced</w:t>
      </w:r>
      <w:r w:rsidR="000D5AAA" w:rsidRPr="000971C0">
        <w:rPr>
          <w:rFonts w:ascii="Arial" w:hAnsi="Arial" w:cs="Arial"/>
          <w:sz w:val="20"/>
          <w:szCs w:val="20"/>
        </w:rPr>
        <w:t>.</w:t>
      </w:r>
      <w:r w:rsidR="00EE4375">
        <w:rPr>
          <w:rStyle w:val="FootnoteReference"/>
          <w:rFonts w:ascii="Arial" w:hAnsi="Arial" w:cs="Arial"/>
          <w:sz w:val="20"/>
          <w:szCs w:val="20"/>
        </w:rPr>
        <w:footnoteReference w:id="5"/>
      </w:r>
      <w:r w:rsidR="00AC7DCD" w:rsidRPr="000971C0">
        <w:rPr>
          <w:rFonts w:ascii="Arial" w:hAnsi="Arial" w:cs="Arial"/>
          <w:sz w:val="20"/>
          <w:szCs w:val="20"/>
        </w:rPr>
        <w:t xml:space="preserve"> </w:t>
      </w:r>
    </w:p>
    <w:p w14:paraId="2113834A" w14:textId="3B2FE2FD" w:rsidR="001C0B58" w:rsidRPr="000971C0" w:rsidRDefault="001C0B58" w:rsidP="000971C0">
      <w:pPr>
        <w:spacing w:line="480" w:lineRule="auto"/>
        <w:rPr>
          <w:rFonts w:ascii="Arial" w:hAnsi="Arial" w:cs="Arial"/>
          <w:sz w:val="20"/>
          <w:szCs w:val="20"/>
        </w:rPr>
      </w:pPr>
      <w:commentRangeStart w:id="8"/>
      <w:r w:rsidRPr="000971C0">
        <w:rPr>
          <w:rFonts w:ascii="Arial" w:hAnsi="Arial" w:cs="Arial"/>
          <w:color w:val="548DD4" w:themeColor="text2" w:themeTint="99"/>
          <w:sz w:val="20"/>
          <w:szCs w:val="20"/>
        </w:rPr>
        <w:t>Question</w:t>
      </w:r>
      <w:commentRangeEnd w:id="8"/>
      <w:r w:rsidR="00FA1F78">
        <w:rPr>
          <w:rStyle w:val="CommentReference"/>
        </w:rPr>
        <w:commentReference w:id="8"/>
      </w:r>
      <w:r w:rsidRPr="000971C0">
        <w:rPr>
          <w:rFonts w:ascii="Arial" w:hAnsi="Arial" w:cs="Arial"/>
          <w:color w:val="548DD4" w:themeColor="text2" w:themeTint="99"/>
          <w:sz w:val="20"/>
          <w:szCs w:val="20"/>
        </w:rPr>
        <w:t xml:space="preserve"> 5: How are progress and improvement being tracked to evaluate impact?  What process measures are being used?</w:t>
      </w:r>
      <w:r w:rsidR="00AC7DCD" w:rsidRPr="000971C0">
        <w:rPr>
          <w:rFonts w:ascii="Arial" w:hAnsi="Arial" w:cs="Arial"/>
          <w:i/>
          <w:color w:val="548DD4" w:themeColor="text2" w:themeTint="99"/>
          <w:sz w:val="20"/>
          <w:szCs w:val="20"/>
        </w:rPr>
        <w:t xml:space="preserve"> </w:t>
      </w:r>
      <w:r w:rsidR="00675A8B" w:rsidRPr="000971C0">
        <w:rPr>
          <w:rFonts w:ascii="Arial" w:hAnsi="Arial" w:cs="Arial"/>
          <w:sz w:val="20"/>
          <w:szCs w:val="20"/>
        </w:rPr>
        <w:t xml:space="preserve"> </w:t>
      </w:r>
    </w:p>
    <w:p w14:paraId="5A98F5F8" w14:textId="77777777" w:rsidR="00F42E2B" w:rsidRPr="000971C0" w:rsidRDefault="00F42E2B" w:rsidP="000971C0">
      <w:pPr>
        <w:spacing w:line="480" w:lineRule="auto"/>
        <w:rPr>
          <w:rFonts w:ascii="Arial" w:hAnsi="Arial" w:cs="Arial"/>
          <w:sz w:val="20"/>
          <w:szCs w:val="20"/>
        </w:rPr>
      </w:pPr>
    </w:p>
    <w:p w14:paraId="22A80CE8" w14:textId="21CC4102" w:rsidR="00F42E2B" w:rsidRPr="000971C0" w:rsidRDefault="000D5AAA" w:rsidP="000971C0">
      <w:pPr>
        <w:spacing w:line="480" w:lineRule="auto"/>
        <w:rPr>
          <w:rFonts w:ascii="Arial" w:hAnsi="Arial" w:cs="Arial"/>
          <w:sz w:val="20"/>
          <w:szCs w:val="20"/>
        </w:rPr>
      </w:pPr>
      <w:r w:rsidRPr="000971C0">
        <w:rPr>
          <w:rFonts w:ascii="Arial" w:hAnsi="Arial" w:cs="Arial"/>
          <w:sz w:val="20"/>
          <w:szCs w:val="20"/>
        </w:rPr>
        <w:t>The LIHC will use th</w:t>
      </w:r>
      <w:r w:rsidR="00F42E2B" w:rsidRPr="000971C0">
        <w:rPr>
          <w:rFonts w:ascii="Arial" w:hAnsi="Arial" w:cs="Arial"/>
          <w:sz w:val="20"/>
          <w:szCs w:val="20"/>
        </w:rPr>
        <w:t>ese process measures to track the impact of the above mentioned interventions/strategies/activities.</w:t>
      </w:r>
    </w:p>
    <w:p w14:paraId="1E538814" w14:textId="77777777" w:rsidR="00FA1F78" w:rsidRDefault="00FA1F78"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attendees at Walk Safe with a Doc</w:t>
      </w:r>
    </w:p>
    <w:p w14:paraId="3B06D180" w14:textId="77777777" w:rsidR="00FA1F78" w:rsidRDefault="00FA1F78"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attendees at Talk with a Doc</w:t>
      </w:r>
    </w:p>
    <w:p w14:paraId="5D853D71" w14:textId="3A687C2F"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Pre and post knowledge about chronic disease </w:t>
      </w:r>
      <w:r w:rsidR="00C562F1">
        <w:rPr>
          <w:rFonts w:ascii="Arial" w:hAnsi="Arial" w:cs="Arial"/>
          <w:sz w:val="20"/>
          <w:szCs w:val="20"/>
        </w:rPr>
        <w:t>and pedestrian safety (obtained via pre and post survey at above mentioned events)</w:t>
      </w:r>
    </w:p>
    <w:p w14:paraId="55A0E27E" w14:textId="7C41FD39"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Number of clicks on </w:t>
      </w:r>
      <w:r w:rsidR="00574E5A">
        <w:rPr>
          <w:rFonts w:ascii="Arial" w:hAnsi="Arial" w:cs="Arial"/>
          <w:sz w:val="20"/>
          <w:szCs w:val="20"/>
        </w:rPr>
        <w:t xml:space="preserve">Live Better </w:t>
      </w:r>
      <w:r>
        <w:rPr>
          <w:rFonts w:ascii="Arial" w:hAnsi="Arial" w:cs="Arial"/>
          <w:sz w:val="20"/>
          <w:szCs w:val="20"/>
        </w:rPr>
        <w:t>chronic disease landing page and chronic disease video</w:t>
      </w:r>
    </w:p>
    <w:p w14:paraId="2A6BB41B" w14:textId="0F1DB313" w:rsidR="006F29CA"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Social media analytics: posts, engagements, mentions </w:t>
      </w:r>
    </w:p>
    <w:p w14:paraId="4B1A3F66" w14:textId="6B0FDA9F" w:rsidR="00F42E2B" w:rsidRPr="00F42E2B"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earned media mentions</w:t>
      </w:r>
    </w:p>
    <w:p w14:paraId="44636E2E" w14:textId="5BDDEC78" w:rsidR="00F42E2B" w:rsidRDefault="00AC10AC" w:rsidP="005F17C2">
      <w:pPr>
        <w:pStyle w:val="BodyText"/>
        <w:tabs>
          <w:tab w:val="left" w:pos="0"/>
          <w:tab w:val="left" w:pos="90"/>
        </w:tabs>
        <w:spacing w:line="480" w:lineRule="auto"/>
        <w:ind w:left="0" w:right="1325" w:firstLine="0"/>
        <w:contextualSpacing/>
        <w:rPr>
          <w:rFonts w:ascii="Arial" w:hAnsi="Arial" w:cs="Arial"/>
          <w:b/>
          <w:sz w:val="20"/>
          <w:szCs w:val="20"/>
        </w:rPr>
      </w:pPr>
      <w:r>
        <w:rPr>
          <w:rFonts w:ascii="Arial" w:hAnsi="Arial" w:cs="Arial"/>
          <w:b/>
          <w:sz w:val="20"/>
          <w:szCs w:val="20"/>
        </w:rPr>
        <w:t xml:space="preserve">C. </w:t>
      </w:r>
      <w:r w:rsidR="006F29CA" w:rsidRPr="006F29CA">
        <w:rPr>
          <w:rFonts w:ascii="Arial" w:hAnsi="Arial" w:cs="Arial"/>
          <w:b/>
          <w:sz w:val="20"/>
          <w:szCs w:val="20"/>
        </w:rPr>
        <w:t xml:space="preserve">Community Health </w:t>
      </w:r>
      <w:commentRangeStart w:id="9"/>
      <w:r w:rsidR="006F29CA" w:rsidRPr="006F29CA">
        <w:rPr>
          <w:rFonts w:ascii="Arial" w:hAnsi="Arial" w:cs="Arial"/>
          <w:b/>
          <w:sz w:val="20"/>
          <w:szCs w:val="20"/>
        </w:rPr>
        <w:t>Assessment</w:t>
      </w:r>
      <w:commentRangeEnd w:id="9"/>
      <w:r w:rsidR="00C562F1">
        <w:rPr>
          <w:rStyle w:val="CommentReference"/>
          <w:rFonts w:asciiTheme="minorHAnsi" w:eastAsiaTheme="minorHAnsi" w:hAnsiTheme="minorHAnsi"/>
        </w:rPr>
        <w:commentReference w:id="9"/>
      </w:r>
      <w:r w:rsidR="006F29CA" w:rsidRPr="006F29CA">
        <w:rPr>
          <w:rFonts w:ascii="Arial" w:hAnsi="Arial" w:cs="Arial"/>
          <w:b/>
          <w:sz w:val="20"/>
          <w:szCs w:val="20"/>
        </w:rPr>
        <w:t xml:space="preserve"> </w:t>
      </w:r>
    </w:p>
    <w:p w14:paraId="5A42EA04" w14:textId="5B7E3A91" w:rsidR="00D17036" w:rsidRDefault="00FB4A04" w:rsidP="00FB4A04">
      <w:pPr>
        <w:pStyle w:val="BodyText"/>
        <w:tabs>
          <w:tab w:val="left" w:pos="0"/>
          <w:tab w:val="left" w:pos="90"/>
        </w:tabs>
        <w:spacing w:line="480" w:lineRule="auto"/>
        <w:ind w:left="0" w:right="1325" w:firstLine="0"/>
        <w:contextualSpacing/>
        <w:rPr>
          <w:rFonts w:ascii="Arial" w:hAnsi="Arial" w:cs="Arial"/>
          <w:sz w:val="20"/>
          <w:szCs w:val="20"/>
        </w:rPr>
      </w:pPr>
      <w:proofErr w:type="gramStart"/>
      <w:r>
        <w:rPr>
          <w:rFonts w:ascii="Arial" w:hAnsi="Arial" w:cs="Arial"/>
          <w:b/>
          <w:sz w:val="20"/>
          <w:szCs w:val="20"/>
        </w:rPr>
        <w:t>1.a</w:t>
      </w:r>
      <w:proofErr w:type="gramEnd"/>
      <w:r>
        <w:rPr>
          <w:rFonts w:ascii="Arial" w:hAnsi="Arial" w:cs="Arial"/>
          <w:b/>
          <w:sz w:val="20"/>
          <w:szCs w:val="20"/>
        </w:rPr>
        <w:t xml:space="preserve">. </w:t>
      </w:r>
      <w:r w:rsidR="00AC10AC">
        <w:rPr>
          <w:rFonts w:ascii="Arial" w:hAnsi="Arial" w:cs="Arial"/>
          <w:b/>
          <w:sz w:val="20"/>
          <w:szCs w:val="20"/>
        </w:rPr>
        <w:t xml:space="preserve">Description of Community by demographics. </w:t>
      </w:r>
      <w:r w:rsidR="00D17036" w:rsidRPr="009A30BD">
        <w:rPr>
          <w:rFonts w:ascii="Arial" w:hAnsi="Arial" w:cs="Arial"/>
          <w:sz w:val="20"/>
          <w:szCs w:val="20"/>
        </w:rPr>
        <w:t xml:space="preserve">Nassau County sits east of the borough of Queens and west of Suffolk County.  It </w:t>
      </w:r>
      <w:r w:rsidR="00653584" w:rsidRPr="009A30BD">
        <w:rPr>
          <w:rFonts w:ascii="Arial" w:hAnsi="Arial" w:cs="Arial"/>
          <w:sz w:val="20"/>
          <w:szCs w:val="20"/>
        </w:rPr>
        <w:t>is comprised of</w:t>
      </w:r>
      <w:r w:rsidR="00D17036" w:rsidRPr="009A30BD">
        <w:rPr>
          <w:rFonts w:ascii="Arial" w:hAnsi="Arial" w:cs="Arial"/>
          <w:sz w:val="20"/>
          <w:szCs w:val="20"/>
        </w:rPr>
        <w:t xml:space="preserve"> two cities: Long Beach and Glen Cove and three townships: Hempstead, North Hempstead, and Oyster Bay.  </w:t>
      </w:r>
      <w:r w:rsidR="00D17036" w:rsidRPr="002B4B3A">
        <w:rPr>
          <w:rFonts w:ascii="Arial" w:hAnsi="Arial" w:cs="Arial"/>
          <w:sz w:val="20"/>
          <w:szCs w:val="20"/>
        </w:rPr>
        <w:t>Total population:</w:t>
      </w:r>
      <w:r w:rsidR="005F17C2" w:rsidRPr="002B4B3A">
        <w:rPr>
          <w:rFonts w:ascii="Arial" w:hAnsi="Arial" w:cs="Arial"/>
          <w:sz w:val="20"/>
          <w:szCs w:val="20"/>
        </w:rPr>
        <w:t xml:space="preserve"> 1,3</w:t>
      </w:r>
      <w:r w:rsidR="00CB178F" w:rsidRPr="002B4B3A">
        <w:rPr>
          <w:rFonts w:ascii="Arial" w:hAnsi="Arial" w:cs="Arial"/>
          <w:sz w:val="20"/>
          <w:szCs w:val="20"/>
        </w:rPr>
        <w:t>95,774</w:t>
      </w:r>
      <w:r w:rsidR="005F17C2" w:rsidRPr="002B4B3A">
        <w:rPr>
          <w:rFonts w:ascii="Arial" w:hAnsi="Arial" w:cs="Arial"/>
          <w:sz w:val="20"/>
          <w:szCs w:val="20"/>
        </w:rPr>
        <w:t xml:space="preserve"> (4</w:t>
      </w:r>
      <w:r w:rsidR="00CB178F" w:rsidRPr="002B4B3A">
        <w:rPr>
          <w:rFonts w:ascii="Arial" w:hAnsi="Arial" w:cs="Arial"/>
          <w:sz w:val="20"/>
          <w:szCs w:val="20"/>
        </w:rPr>
        <w:t>7.3</w:t>
      </w:r>
      <w:r w:rsidR="005F17C2" w:rsidRPr="002B4B3A">
        <w:rPr>
          <w:rFonts w:ascii="Arial" w:hAnsi="Arial" w:cs="Arial"/>
          <w:sz w:val="20"/>
          <w:szCs w:val="20"/>
        </w:rPr>
        <w:t xml:space="preserve">% male; </w:t>
      </w:r>
      <w:r w:rsidR="00CB178F" w:rsidRPr="002B4B3A">
        <w:rPr>
          <w:rFonts w:ascii="Arial" w:hAnsi="Arial" w:cs="Arial"/>
          <w:sz w:val="20"/>
          <w:szCs w:val="20"/>
        </w:rPr>
        <w:t>49.8</w:t>
      </w:r>
      <w:r w:rsidR="005F17C2" w:rsidRPr="002B4B3A">
        <w:rPr>
          <w:rFonts w:ascii="Arial" w:hAnsi="Arial" w:cs="Arial"/>
          <w:sz w:val="20"/>
          <w:szCs w:val="20"/>
        </w:rPr>
        <w:t>% female</w:t>
      </w:r>
      <w:r w:rsidR="007B1BE5" w:rsidRPr="002B4B3A">
        <w:rPr>
          <w:rFonts w:ascii="Arial" w:hAnsi="Arial" w:cs="Arial"/>
          <w:sz w:val="20"/>
          <w:szCs w:val="20"/>
        </w:rPr>
        <w:t>)</w:t>
      </w:r>
      <w:r w:rsidR="00CB178F" w:rsidRPr="002B4B3A">
        <w:rPr>
          <w:rFonts w:ascii="Arial" w:hAnsi="Arial" w:cs="Arial"/>
          <w:sz w:val="20"/>
          <w:szCs w:val="20"/>
        </w:rPr>
        <w:t xml:space="preserve">.  </w:t>
      </w:r>
      <w:r w:rsidR="00D061EC">
        <w:rPr>
          <w:rFonts w:ascii="Arial" w:hAnsi="Arial" w:cs="Arial"/>
          <w:sz w:val="20"/>
          <w:szCs w:val="20"/>
        </w:rPr>
        <w:t>Those</w:t>
      </w:r>
      <w:r w:rsidR="005F17C2" w:rsidRPr="002B4B3A">
        <w:rPr>
          <w:rFonts w:ascii="Arial" w:hAnsi="Arial" w:cs="Arial"/>
          <w:sz w:val="20"/>
          <w:szCs w:val="20"/>
        </w:rPr>
        <w:t xml:space="preserve"> age</w:t>
      </w:r>
      <w:r w:rsidR="003A5F95" w:rsidRPr="002B4B3A">
        <w:rPr>
          <w:rFonts w:ascii="Arial" w:hAnsi="Arial" w:cs="Arial"/>
          <w:sz w:val="20"/>
          <w:szCs w:val="20"/>
        </w:rPr>
        <w:t>s</w:t>
      </w:r>
      <w:r w:rsidR="005F17C2" w:rsidRPr="002B4B3A">
        <w:rPr>
          <w:rFonts w:ascii="Arial" w:hAnsi="Arial" w:cs="Arial"/>
          <w:sz w:val="20"/>
          <w:szCs w:val="20"/>
        </w:rPr>
        <w:t xml:space="preserve"> </w:t>
      </w:r>
      <w:r w:rsidR="00CB178F" w:rsidRPr="002B4B3A">
        <w:rPr>
          <w:rFonts w:ascii="Arial" w:hAnsi="Arial" w:cs="Arial"/>
          <w:sz w:val="20"/>
          <w:szCs w:val="20"/>
        </w:rPr>
        <w:t>15-</w:t>
      </w:r>
      <w:r w:rsidR="00B913A9">
        <w:rPr>
          <w:rFonts w:ascii="Arial" w:hAnsi="Arial" w:cs="Arial"/>
          <w:sz w:val="20"/>
          <w:szCs w:val="20"/>
        </w:rPr>
        <w:t>4</w:t>
      </w:r>
      <w:r w:rsidR="00CB178F" w:rsidRPr="002B4B3A">
        <w:rPr>
          <w:rFonts w:ascii="Arial" w:hAnsi="Arial" w:cs="Arial"/>
          <w:sz w:val="20"/>
          <w:szCs w:val="20"/>
        </w:rPr>
        <w:t>4</w:t>
      </w:r>
      <w:r w:rsidR="005F17C2" w:rsidRPr="002B4B3A">
        <w:rPr>
          <w:rFonts w:ascii="Arial" w:hAnsi="Arial" w:cs="Arial"/>
          <w:sz w:val="20"/>
          <w:szCs w:val="20"/>
        </w:rPr>
        <w:t xml:space="preserve"> </w:t>
      </w:r>
      <w:r w:rsidR="00CB178F" w:rsidRPr="002B4B3A">
        <w:rPr>
          <w:rFonts w:ascii="Arial" w:hAnsi="Arial" w:cs="Arial"/>
          <w:sz w:val="20"/>
          <w:szCs w:val="20"/>
        </w:rPr>
        <w:t>represent</w:t>
      </w:r>
      <w:r w:rsidR="005F17C2" w:rsidRPr="002B4B3A">
        <w:rPr>
          <w:rFonts w:ascii="Arial" w:hAnsi="Arial" w:cs="Arial"/>
          <w:sz w:val="20"/>
          <w:szCs w:val="20"/>
        </w:rPr>
        <w:t xml:space="preserve"> </w:t>
      </w:r>
      <w:r w:rsidR="00B913A9">
        <w:rPr>
          <w:rFonts w:ascii="Arial" w:hAnsi="Arial" w:cs="Arial"/>
          <w:sz w:val="20"/>
          <w:szCs w:val="20"/>
        </w:rPr>
        <w:t>35.1</w:t>
      </w:r>
      <w:r w:rsidR="00CB178F" w:rsidRPr="002B4B3A">
        <w:rPr>
          <w:rFonts w:ascii="Arial" w:hAnsi="Arial" w:cs="Arial"/>
          <w:sz w:val="20"/>
          <w:szCs w:val="20"/>
        </w:rPr>
        <w:t xml:space="preserve">% </w:t>
      </w:r>
      <w:r w:rsidR="00D061EC">
        <w:rPr>
          <w:rFonts w:ascii="Arial" w:hAnsi="Arial" w:cs="Arial"/>
          <w:sz w:val="20"/>
          <w:szCs w:val="20"/>
        </w:rPr>
        <w:t xml:space="preserve">of </w:t>
      </w:r>
      <w:r w:rsidR="00CB178F" w:rsidRPr="002B4B3A">
        <w:rPr>
          <w:rFonts w:ascii="Arial" w:hAnsi="Arial" w:cs="Arial"/>
          <w:sz w:val="20"/>
          <w:szCs w:val="20"/>
        </w:rPr>
        <w:t xml:space="preserve">females; </w:t>
      </w:r>
      <w:r w:rsidR="00B913A9">
        <w:rPr>
          <w:rFonts w:ascii="Arial" w:hAnsi="Arial" w:cs="Arial"/>
          <w:sz w:val="20"/>
          <w:szCs w:val="20"/>
        </w:rPr>
        <w:t>37.5</w:t>
      </w:r>
      <w:r w:rsidR="00CB178F" w:rsidRPr="002B4B3A">
        <w:rPr>
          <w:rFonts w:ascii="Arial" w:hAnsi="Arial" w:cs="Arial"/>
          <w:sz w:val="20"/>
          <w:szCs w:val="20"/>
        </w:rPr>
        <w:t xml:space="preserve">% </w:t>
      </w:r>
      <w:r w:rsidR="00D061EC">
        <w:rPr>
          <w:rFonts w:ascii="Arial" w:hAnsi="Arial" w:cs="Arial"/>
          <w:sz w:val="20"/>
          <w:szCs w:val="20"/>
        </w:rPr>
        <w:t xml:space="preserve">of </w:t>
      </w:r>
      <w:r w:rsidR="00CB178F" w:rsidRPr="002B4B3A">
        <w:rPr>
          <w:rFonts w:ascii="Arial" w:hAnsi="Arial" w:cs="Arial"/>
          <w:sz w:val="20"/>
          <w:szCs w:val="20"/>
        </w:rPr>
        <w:t>males</w:t>
      </w:r>
      <w:r w:rsidR="00D75A9C">
        <w:rPr>
          <w:rFonts w:ascii="Arial" w:hAnsi="Arial" w:cs="Arial"/>
          <w:sz w:val="20"/>
          <w:szCs w:val="20"/>
        </w:rPr>
        <w:t>; ages 60 plus represent 22.6%</w:t>
      </w:r>
      <w:r w:rsidR="00D061EC">
        <w:rPr>
          <w:rFonts w:ascii="Arial" w:hAnsi="Arial" w:cs="Arial"/>
          <w:sz w:val="20"/>
          <w:szCs w:val="20"/>
        </w:rPr>
        <w:t xml:space="preserve"> of</w:t>
      </w:r>
      <w:r w:rsidR="00D75A9C">
        <w:rPr>
          <w:rFonts w:ascii="Arial" w:hAnsi="Arial" w:cs="Arial"/>
          <w:sz w:val="20"/>
          <w:szCs w:val="20"/>
        </w:rPr>
        <w:t xml:space="preserve"> male</w:t>
      </w:r>
      <w:r w:rsidR="00D061EC">
        <w:rPr>
          <w:rFonts w:ascii="Arial" w:hAnsi="Arial" w:cs="Arial"/>
          <w:sz w:val="20"/>
          <w:szCs w:val="20"/>
        </w:rPr>
        <w:t>s</w:t>
      </w:r>
      <w:r w:rsidR="00D75A9C">
        <w:rPr>
          <w:rFonts w:ascii="Arial" w:hAnsi="Arial" w:cs="Arial"/>
          <w:sz w:val="20"/>
          <w:szCs w:val="20"/>
        </w:rPr>
        <w:t xml:space="preserve"> and 26.6%</w:t>
      </w:r>
      <w:r w:rsidR="00D061EC">
        <w:rPr>
          <w:rFonts w:ascii="Arial" w:hAnsi="Arial" w:cs="Arial"/>
          <w:sz w:val="20"/>
          <w:szCs w:val="20"/>
        </w:rPr>
        <w:t xml:space="preserve"> of</w:t>
      </w:r>
      <w:r w:rsidR="00D75A9C">
        <w:rPr>
          <w:rFonts w:ascii="Arial" w:hAnsi="Arial" w:cs="Arial"/>
          <w:sz w:val="20"/>
          <w:szCs w:val="20"/>
        </w:rPr>
        <w:t xml:space="preserve"> female</w:t>
      </w:r>
      <w:r w:rsidR="00D061EC">
        <w:rPr>
          <w:rFonts w:ascii="Arial" w:hAnsi="Arial" w:cs="Arial"/>
          <w:sz w:val="20"/>
          <w:szCs w:val="20"/>
        </w:rPr>
        <w:t>s</w:t>
      </w:r>
      <w:r w:rsidR="00D75A9C">
        <w:rPr>
          <w:rFonts w:ascii="Arial" w:hAnsi="Arial" w:cs="Arial"/>
          <w:sz w:val="20"/>
          <w:szCs w:val="20"/>
        </w:rPr>
        <w:t xml:space="preserve">; 18 plus represent 77.3% </w:t>
      </w:r>
      <w:r w:rsidR="00D061EC">
        <w:rPr>
          <w:rFonts w:ascii="Arial" w:hAnsi="Arial" w:cs="Arial"/>
          <w:sz w:val="20"/>
          <w:szCs w:val="20"/>
        </w:rPr>
        <w:t xml:space="preserve">of </w:t>
      </w:r>
      <w:r w:rsidR="00D75A9C">
        <w:rPr>
          <w:rFonts w:ascii="Arial" w:hAnsi="Arial" w:cs="Arial"/>
          <w:sz w:val="20"/>
          <w:szCs w:val="20"/>
        </w:rPr>
        <w:t>male</w:t>
      </w:r>
      <w:r w:rsidR="00D061EC">
        <w:rPr>
          <w:rFonts w:ascii="Arial" w:hAnsi="Arial" w:cs="Arial"/>
          <w:sz w:val="20"/>
          <w:szCs w:val="20"/>
        </w:rPr>
        <w:t>s</w:t>
      </w:r>
      <w:r w:rsidR="00D75A9C">
        <w:rPr>
          <w:rFonts w:ascii="Arial" w:hAnsi="Arial" w:cs="Arial"/>
          <w:sz w:val="20"/>
          <w:szCs w:val="20"/>
        </w:rPr>
        <w:t xml:space="preserve"> and 79.5%</w:t>
      </w:r>
      <w:r w:rsidR="00D061EC">
        <w:rPr>
          <w:rFonts w:ascii="Arial" w:hAnsi="Arial" w:cs="Arial"/>
          <w:sz w:val="20"/>
          <w:szCs w:val="20"/>
        </w:rPr>
        <w:t xml:space="preserve"> of</w:t>
      </w:r>
      <w:r w:rsidR="00D75A9C">
        <w:rPr>
          <w:rFonts w:ascii="Arial" w:hAnsi="Arial" w:cs="Arial"/>
          <w:sz w:val="20"/>
          <w:szCs w:val="20"/>
        </w:rPr>
        <w:t xml:space="preserve"> female</w:t>
      </w:r>
      <w:r w:rsidR="00D061EC">
        <w:rPr>
          <w:rFonts w:ascii="Arial" w:hAnsi="Arial" w:cs="Arial"/>
          <w:sz w:val="20"/>
          <w:szCs w:val="20"/>
        </w:rPr>
        <w:t>s</w:t>
      </w:r>
      <w:bookmarkStart w:id="10" w:name="_GoBack"/>
      <w:bookmarkEnd w:id="10"/>
      <w:r w:rsidR="00D75A9C">
        <w:rPr>
          <w:rFonts w:ascii="Arial" w:hAnsi="Arial" w:cs="Arial"/>
          <w:sz w:val="20"/>
          <w:szCs w:val="20"/>
        </w:rPr>
        <w:t>.</w:t>
      </w:r>
      <w:r w:rsidR="005F17C2" w:rsidRPr="002B4B3A">
        <w:rPr>
          <w:rFonts w:ascii="Arial" w:hAnsi="Arial" w:cs="Arial"/>
          <w:sz w:val="20"/>
          <w:szCs w:val="20"/>
        </w:rPr>
        <w:t xml:space="preserve"> In terms of income, </w:t>
      </w:r>
      <w:r w:rsidR="003A5F95" w:rsidRPr="002B4B3A">
        <w:rPr>
          <w:rFonts w:ascii="Arial" w:hAnsi="Arial" w:cs="Arial"/>
          <w:sz w:val="20"/>
          <w:szCs w:val="20"/>
        </w:rPr>
        <w:t>31</w:t>
      </w:r>
      <w:r w:rsidR="005F17C2" w:rsidRPr="002B4B3A">
        <w:rPr>
          <w:rFonts w:ascii="Arial" w:hAnsi="Arial" w:cs="Arial"/>
          <w:sz w:val="20"/>
          <w:szCs w:val="20"/>
        </w:rPr>
        <w:t>% of the popula</w:t>
      </w:r>
      <w:r w:rsidR="007A3568" w:rsidRPr="002B4B3A">
        <w:rPr>
          <w:rFonts w:ascii="Arial" w:hAnsi="Arial" w:cs="Arial"/>
          <w:sz w:val="20"/>
          <w:szCs w:val="20"/>
        </w:rPr>
        <w:t xml:space="preserve">tion earn less than $74, 999 </w:t>
      </w:r>
      <w:r w:rsidR="003A5F95" w:rsidRPr="002B4B3A">
        <w:rPr>
          <w:rFonts w:ascii="Arial" w:hAnsi="Arial" w:cs="Arial"/>
          <w:sz w:val="20"/>
          <w:szCs w:val="20"/>
        </w:rPr>
        <w:t xml:space="preserve">(up from 26.5% in the last report) </w:t>
      </w:r>
      <w:r w:rsidR="007A3568" w:rsidRPr="002B4B3A">
        <w:rPr>
          <w:rFonts w:ascii="Arial" w:hAnsi="Arial" w:cs="Arial"/>
          <w:sz w:val="20"/>
          <w:szCs w:val="20"/>
        </w:rPr>
        <w:t xml:space="preserve">with </w:t>
      </w:r>
      <w:r w:rsidR="004434DE" w:rsidRPr="002B4B3A">
        <w:rPr>
          <w:rFonts w:ascii="Arial" w:hAnsi="Arial" w:cs="Arial"/>
          <w:sz w:val="20"/>
          <w:szCs w:val="20"/>
        </w:rPr>
        <w:t>13.5%</w:t>
      </w:r>
      <w:r w:rsidR="007A3568" w:rsidRPr="002B4B3A">
        <w:rPr>
          <w:rFonts w:ascii="Arial" w:hAnsi="Arial" w:cs="Arial"/>
          <w:sz w:val="20"/>
          <w:szCs w:val="20"/>
        </w:rPr>
        <w:t xml:space="preserve"> of that group earning less than $34,999 annually.  </w:t>
      </w:r>
      <w:r w:rsidR="004434DE" w:rsidRPr="002B4B3A">
        <w:rPr>
          <w:rFonts w:ascii="Arial" w:hAnsi="Arial" w:cs="Arial"/>
          <w:sz w:val="20"/>
          <w:szCs w:val="20"/>
        </w:rPr>
        <w:t xml:space="preserve">Of the </w:t>
      </w:r>
      <w:r w:rsidR="004434DE" w:rsidRPr="002B4B3A">
        <w:rPr>
          <w:rFonts w:ascii="Arial" w:hAnsi="Arial" w:cs="Arial"/>
          <w:sz w:val="20"/>
          <w:szCs w:val="20"/>
        </w:rPr>
        <w:lastRenderedPageBreak/>
        <w:t>population, 6.2% of those under 18 years of age live in poverty, while 5.1% of those ages 18 to 64 live in poverty  and for those ages 18 -34, 6.4% live in poverty.</w:t>
      </w:r>
      <w:r w:rsidR="00A25643">
        <w:rPr>
          <w:rStyle w:val="FootnoteReference"/>
          <w:rFonts w:ascii="Arial" w:hAnsi="Arial" w:cs="Arial"/>
          <w:sz w:val="20"/>
          <w:szCs w:val="20"/>
        </w:rPr>
        <w:footnoteReference w:id="6"/>
      </w:r>
      <w:r w:rsidR="004434DE" w:rsidRPr="002B4B3A">
        <w:rPr>
          <w:rFonts w:ascii="Arial" w:hAnsi="Arial" w:cs="Arial"/>
          <w:sz w:val="20"/>
          <w:szCs w:val="20"/>
        </w:rPr>
        <w:t xml:space="preserve"> </w:t>
      </w:r>
      <w:r w:rsidR="007A3568" w:rsidRPr="002B4B3A">
        <w:rPr>
          <w:rFonts w:ascii="Arial" w:hAnsi="Arial" w:cs="Arial"/>
          <w:sz w:val="20"/>
          <w:szCs w:val="20"/>
        </w:rPr>
        <w:t xml:space="preserve">The region is predominately </w:t>
      </w:r>
      <w:r w:rsidR="008F5A56">
        <w:rPr>
          <w:rFonts w:ascii="Arial" w:hAnsi="Arial" w:cs="Arial"/>
          <w:sz w:val="20"/>
          <w:szCs w:val="20"/>
        </w:rPr>
        <w:t>White</w:t>
      </w:r>
      <w:r w:rsidR="007A3568" w:rsidRPr="002B4B3A">
        <w:rPr>
          <w:rFonts w:ascii="Arial" w:hAnsi="Arial" w:cs="Arial"/>
          <w:sz w:val="20"/>
          <w:szCs w:val="20"/>
        </w:rPr>
        <w:t xml:space="preserve"> at </w:t>
      </w:r>
      <w:r w:rsidR="00B913A9">
        <w:rPr>
          <w:rFonts w:ascii="Arial" w:hAnsi="Arial" w:cs="Arial"/>
          <w:sz w:val="20"/>
          <w:szCs w:val="20"/>
        </w:rPr>
        <w:t>58.5</w:t>
      </w:r>
      <w:r w:rsidR="004434DE" w:rsidRPr="002B4B3A">
        <w:rPr>
          <w:rFonts w:ascii="Arial" w:hAnsi="Arial" w:cs="Arial"/>
          <w:sz w:val="20"/>
          <w:szCs w:val="20"/>
        </w:rPr>
        <w:t>% with 10.</w:t>
      </w:r>
      <w:r w:rsidR="00B913A9">
        <w:rPr>
          <w:rFonts w:ascii="Arial" w:hAnsi="Arial" w:cs="Arial"/>
          <w:sz w:val="20"/>
          <w:szCs w:val="20"/>
        </w:rPr>
        <w:t>9</w:t>
      </w:r>
      <w:r w:rsidR="004434DE" w:rsidRPr="002B4B3A">
        <w:rPr>
          <w:rFonts w:ascii="Arial" w:hAnsi="Arial" w:cs="Arial"/>
          <w:sz w:val="20"/>
          <w:szCs w:val="20"/>
        </w:rPr>
        <w:t xml:space="preserve">% </w:t>
      </w:r>
      <w:r w:rsidR="008F5A56">
        <w:rPr>
          <w:rFonts w:ascii="Arial" w:hAnsi="Arial" w:cs="Arial"/>
          <w:sz w:val="20"/>
          <w:szCs w:val="20"/>
        </w:rPr>
        <w:t>Black</w:t>
      </w:r>
      <w:r w:rsidR="004434DE" w:rsidRPr="002B4B3A">
        <w:rPr>
          <w:rFonts w:ascii="Arial" w:hAnsi="Arial" w:cs="Arial"/>
          <w:sz w:val="20"/>
          <w:szCs w:val="20"/>
        </w:rPr>
        <w:t xml:space="preserve">/African American (a decrease from 11.5% last report) </w:t>
      </w:r>
      <w:r w:rsidR="002B4B3A" w:rsidRPr="002B4B3A">
        <w:rPr>
          <w:rFonts w:ascii="Arial" w:hAnsi="Arial" w:cs="Arial"/>
          <w:sz w:val="20"/>
          <w:szCs w:val="20"/>
        </w:rPr>
        <w:t xml:space="preserve">and </w:t>
      </w:r>
      <w:r w:rsidR="00B913A9">
        <w:rPr>
          <w:rFonts w:ascii="Arial" w:hAnsi="Arial" w:cs="Arial"/>
          <w:sz w:val="20"/>
          <w:szCs w:val="20"/>
        </w:rPr>
        <w:t>11.7</w:t>
      </w:r>
      <w:r w:rsidR="004434DE" w:rsidRPr="002B4B3A">
        <w:rPr>
          <w:rFonts w:ascii="Arial" w:hAnsi="Arial" w:cs="Arial"/>
          <w:sz w:val="20"/>
          <w:szCs w:val="20"/>
        </w:rPr>
        <w:t xml:space="preserve">% Asian (up from </w:t>
      </w:r>
      <w:r w:rsidR="007A3568" w:rsidRPr="002B4B3A">
        <w:rPr>
          <w:rFonts w:ascii="Arial" w:hAnsi="Arial" w:cs="Arial"/>
          <w:sz w:val="20"/>
          <w:szCs w:val="20"/>
        </w:rPr>
        <w:t>9.1%</w:t>
      </w:r>
      <w:r w:rsidR="004434DE" w:rsidRPr="002B4B3A">
        <w:rPr>
          <w:rFonts w:ascii="Arial" w:hAnsi="Arial" w:cs="Arial"/>
          <w:sz w:val="20"/>
          <w:szCs w:val="20"/>
        </w:rPr>
        <w:t>)</w:t>
      </w:r>
      <w:r w:rsidR="002B4B3A" w:rsidRPr="002B4B3A">
        <w:rPr>
          <w:rFonts w:ascii="Arial" w:hAnsi="Arial" w:cs="Arial"/>
          <w:sz w:val="20"/>
          <w:szCs w:val="20"/>
        </w:rPr>
        <w:t>.</w:t>
      </w:r>
      <w:r w:rsidR="007A3568" w:rsidRPr="002B4B3A">
        <w:rPr>
          <w:rFonts w:ascii="Arial" w:hAnsi="Arial" w:cs="Arial"/>
          <w:sz w:val="20"/>
          <w:szCs w:val="20"/>
        </w:rPr>
        <w:t xml:space="preserve"> Hispanic or Latino represent </w:t>
      </w:r>
      <w:r w:rsidR="004434DE" w:rsidRPr="002B4B3A">
        <w:rPr>
          <w:rFonts w:ascii="Arial" w:hAnsi="Arial" w:cs="Arial"/>
          <w:sz w:val="20"/>
          <w:szCs w:val="20"/>
        </w:rPr>
        <w:t>18.</w:t>
      </w:r>
      <w:r w:rsidR="00B913A9">
        <w:rPr>
          <w:rFonts w:ascii="Arial" w:hAnsi="Arial" w:cs="Arial"/>
          <w:sz w:val="20"/>
          <w:szCs w:val="20"/>
        </w:rPr>
        <w:t>3</w:t>
      </w:r>
      <w:r w:rsidR="004434DE" w:rsidRPr="002B4B3A">
        <w:rPr>
          <w:rFonts w:ascii="Arial" w:hAnsi="Arial" w:cs="Arial"/>
          <w:sz w:val="20"/>
          <w:szCs w:val="20"/>
        </w:rPr>
        <w:t>% of the population</w:t>
      </w:r>
      <w:r w:rsidR="00A25643">
        <w:rPr>
          <w:rStyle w:val="FootnoteReference"/>
          <w:rFonts w:ascii="Arial" w:hAnsi="Arial" w:cs="Arial"/>
          <w:sz w:val="20"/>
          <w:szCs w:val="20"/>
        </w:rPr>
        <w:footnoteReference w:id="7"/>
      </w:r>
      <w:r w:rsidR="004434DE" w:rsidRPr="002B4B3A">
        <w:rPr>
          <w:rFonts w:ascii="Arial" w:hAnsi="Arial" w:cs="Arial"/>
          <w:sz w:val="20"/>
          <w:szCs w:val="20"/>
        </w:rPr>
        <w:t>, a two percent increase from the last report.</w:t>
      </w:r>
      <w:r w:rsidR="007A3568" w:rsidRPr="00C562F1">
        <w:rPr>
          <w:rFonts w:ascii="Arial" w:hAnsi="Arial" w:cs="Arial"/>
          <w:color w:val="FF0000"/>
          <w:sz w:val="20"/>
          <w:szCs w:val="20"/>
        </w:rPr>
        <w:t xml:space="preserve"> </w:t>
      </w:r>
      <w:r w:rsidR="00BC3F6E" w:rsidRPr="002B4B3A">
        <w:rPr>
          <w:rFonts w:ascii="Arial" w:hAnsi="Arial" w:cs="Arial"/>
          <w:sz w:val="20"/>
          <w:szCs w:val="20"/>
        </w:rPr>
        <w:t>The percentage of the population (5 years and over) that speak</w:t>
      </w:r>
      <w:r w:rsidR="00574E5A" w:rsidRPr="002B4B3A">
        <w:rPr>
          <w:rFonts w:ascii="Arial" w:hAnsi="Arial" w:cs="Arial"/>
          <w:sz w:val="20"/>
          <w:szCs w:val="20"/>
        </w:rPr>
        <w:t>s</w:t>
      </w:r>
      <w:r w:rsidR="00D75A9C">
        <w:rPr>
          <w:rFonts w:ascii="Arial" w:hAnsi="Arial" w:cs="Arial"/>
          <w:sz w:val="20"/>
          <w:szCs w:val="20"/>
        </w:rPr>
        <w:t xml:space="preserve"> a language other than English at home i</w:t>
      </w:r>
      <w:r w:rsidR="00BC3F6E" w:rsidRPr="002B4B3A">
        <w:rPr>
          <w:rFonts w:ascii="Arial" w:hAnsi="Arial" w:cs="Arial"/>
          <w:sz w:val="20"/>
          <w:szCs w:val="20"/>
        </w:rPr>
        <w:t>s 28</w:t>
      </w:r>
      <w:r w:rsidR="002B4B3A" w:rsidRPr="002B4B3A">
        <w:rPr>
          <w:rFonts w:ascii="Arial" w:hAnsi="Arial" w:cs="Arial"/>
          <w:sz w:val="20"/>
          <w:szCs w:val="20"/>
        </w:rPr>
        <w:t>.8%, with Spanish the dominant foreign language spoken (12.8%) followed by other Indo/European languages (9.9%) and Asian languages (4.9%).</w:t>
      </w:r>
      <w:r w:rsidR="002B4B3A">
        <w:rPr>
          <w:rFonts w:ascii="Arial" w:hAnsi="Arial" w:cs="Arial"/>
          <w:color w:val="FF0000"/>
          <w:sz w:val="20"/>
          <w:szCs w:val="20"/>
        </w:rPr>
        <w:t xml:space="preserve">  </w:t>
      </w:r>
      <w:r w:rsidR="002B4B3A" w:rsidRPr="00FC2E20">
        <w:rPr>
          <w:rFonts w:ascii="Arial" w:hAnsi="Arial" w:cs="Arial"/>
          <w:sz w:val="20"/>
          <w:szCs w:val="20"/>
        </w:rPr>
        <w:t>In t</w:t>
      </w:r>
      <w:r w:rsidR="005536EA" w:rsidRPr="00FC2E20">
        <w:rPr>
          <w:rFonts w:ascii="Arial" w:hAnsi="Arial" w:cs="Arial"/>
          <w:sz w:val="20"/>
          <w:szCs w:val="20"/>
        </w:rPr>
        <w:t xml:space="preserve">erms of education, for those age 25 and over, </w:t>
      </w:r>
      <w:r w:rsidR="000969D7">
        <w:rPr>
          <w:rFonts w:ascii="Arial" w:hAnsi="Arial" w:cs="Arial"/>
          <w:sz w:val="20"/>
          <w:szCs w:val="20"/>
        </w:rPr>
        <w:t xml:space="preserve">91.6% </w:t>
      </w:r>
      <w:r w:rsidR="002B4B3A" w:rsidRPr="00FC2E20">
        <w:rPr>
          <w:rFonts w:ascii="Arial" w:hAnsi="Arial" w:cs="Arial"/>
          <w:sz w:val="20"/>
          <w:szCs w:val="20"/>
        </w:rPr>
        <w:t>are high school graduates</w:t>
      </w:r>
      <w:r w:rsidR="000969D7">
        <w:rPr>
          <w:rFonts w:ascii="Arial" w:hAnsi="Arial" w:cs="Arial"/>
          <w:sz w:val="20"/>
          <w:szCs w:val="20"/>
        </w:rPr>
        <w:t xml:space="preserve"> or higher</w:t>
      </w:r>
      <w:r w:rsidR="002B4B3A" w:rsidRPr="00FC2E20">
        <w:rPr>
          <w:rFonts w:ascii="Arial" w:hAnsi="Arial" w:cs="Arial"/>
          <w:sz w:val="20"/>
          <w:szCs w:val="20"/>
        </w:rPr>
        <w:t xml:space="preserve">, </w:t>
      </w:r>
      <w:r w:rsidR="000969D7">
        <w:rPr>
          <w:rFonts w:ascii="Arial" w:hAnsi="Arial" w:cs="Arial"/>
          <w:sz w:val="20"/>
          <w:szCs w:val="20"/>
        </w:rPr>
        <w:t>46.7</w:t>
      </w:r>
      <w:r w:rsidR="005536EA" w:rsidRPr="00FC2E20">
        <w:rPr>
          <w:rFonts w:ascii="Arial" w:hAnsi="Arial" w:cs="Arial"/>
          <w:sz w:val="20"/>
          <w:szCs w:val="20"/>
        </w:rPr>
        <w:t>% hold a bachelor degree</w:t>
      </w:r>
      <w:r w:rsidR="000969D7">
        <w:rPr>
          <w:rFonts w:ascii="Arial" w:hAnsi="Arial" w:cs="Arial"/>
          <w:sz w:val="20"/>
          <w:szCs w:val="20"/>
        </w:rPr>
        <w:t xml:space="preserve"> or higher</w:t>
      </w:r>
      <w:r w:rsidR="002B4B3A" w:rsidRPr="00FC2E20">
        <w:rPr>
          <w:rFonts w:ascii="Arial" w:hAnsi="Arial" w:cs="Arial"/>
          <w:sz w:val="20"/>
          <w:szCs w:val="20"/>
        </w:rPr>
        <w:t>. T</w:t>
      </w:r>
      <w:r w:rsidR="00C13DB5" w:rsidRPr="00FC2E20">
        <w:rPr>
          <w:rFonts w:ascii="Arial" w:hAnsi="Arial" w:cs="Arial"/>
          <w:sz w:val="20"/>
          <w:szCs w:val="20"/>
        </w:rPr>
        <w:t>he percent</w:t>
      </w:r>
      <w:r w:rsidR="002B4B3A" w:rsidRPr="00FC2E20">
        <w:rPr>
          <w:rFonts w:ascii="Arial" w:hAnsi="Arial" w:cs="Arial"/>
          <w:sz w:val="20"/>
          <w:szCs w:val="20"/>
        </w:rPr>
        <w:t xml:space="preserve"> </w:t>
      </w:r>
      <w:r w:rsidR="00FC2E20" w:rsidRPr="00FC2E20">
        <w:rPr>
          <w:rFonts w:ascii="Arial" w:hAnsi="Arial" w:cs="Arial"/>
          <w:sz w:val="20"/>
          <w:szCs w:val="20"/>
        </w:rPr>
        <w:t xml:space="preserve">of the total </w:t>
      </w:r>
      <w:r w:rsidR="002B4B3A" w:rsidRPr="00FC2E20">
        <w:rPr>
          <w:rFonts w:ascii="Arial" w:hAnsi="Arial" w:cs="Arial"/>
          <w:sz w:val="20"/>
          <w:szCs w:val="20"/>
        </w:rPr>
        <w:t>population uninsured is 4.1%</w:t>
      </w:r>
      <w:r w:rsidR="00FC2E20" w:rsidRPr="00FC2E20">
        <w:rPr>
          <w:rFonts w:ascii="Arial" w:hAnsi="Arial" w:cs="Arial"/>
          <w:sz w:val="20"/>
          <w:szCs w:val="20"/>
        </w:rPr>
        <w:t xml:space="preserve">. Of that percent, non-citizens represent </w:t>
      </w:r>
      <w:r w:rsidR="000969D7">
        <w:rPr>
          <w:rFonts w:ascii="Arial" w:hAnsi="Arial" w:cs="Arial"/>
          <w:sz w:val="20"/>
          <w:szCs w:val="20"/>
        </w:rPr>
        <w:t>36.3</w:t>
      </w:r>
      <w:r w:rsidR="00FC2E20" w:rsidRPr="00FC2E20">
        <w:rPr>
          <w:rFonts w:ascii="Arial" w:hAnsi="Arial" w:cs="Arial"/>
          <w:sz w:val="20"/>
          <w:szCs w:val="20"/>
        </w:rPr>
        <w:t>%</w:t>
      </w:r>
      <w:r w:rsidR="000969D7">
        <w:rPr>
          <w:rFonts w:ascii="Arial" w:hAnsi="Arial" w:cs="Arial"/>
          <w:sz w:val="20"/>
          <w:szCs w:val="20"/>
        </w:rPr>
        <w:t>,</w:t>
      </w:r>
      <w:r w:rsidR="00FC2E20" w:rsidRPr="00FC2E20">
        <w:rPr>
          <w:rFonts w:ascii="Arial" w:hAnsi="Arial" w:cs="Arial"/>
          <w:sz w:val="20"/>
          <w:szCs w:val="20"/>
        </w:rPr>
        <w:t xml:space="preserve"> </w:t>
      </w:r>
      <w:r w:rsidR="00835D1C">
        <w:rPr>
          <w:rFonts w:ascii="Arial" w:hAnsi="Arial" w:cs="Arial"/>
          <w:sz w:val="20"/>
          <w:szCs w:val="20"/>
        </w:rPr>
        <w:t>Hispanic Latino (</w:t>
      </w:r>
      <w:r w:rsidR="000969D7">
        <w:rPr>
          <w:rFonts w:ascii="Arial" w:hAnsi="Arial" w:cs="Arial"/>
          <w:sz w:val="20"/>
          <w:szCs w:val="20"/>
        </w:rPr>
        <w:t>43</w:t>
      </w:r>
      <w:r w:rsidR="00835D1C">
        <w:rPr>
          <w:rFonts w:ascii="Arial" w:hAnsi="Arial" w:cs="Arial"/>
          <w:sz w:val="20"/>
          <w:szCs w:val="20"/>
        </w:rPr>
        <w:t xml:space="preserve">%) and </w:t>
      </w:r>
      <w:r w:rsidR="008F5A56">
        <w:rPr>
          <w:rFonts w:ascii="Arial" w:hAnsi="Arial" w:cs="Arial"/>
          <w:sz w:val="20"/>
          <w:szCs w:val="20"/>
        </w:rPr>
        <w:t>Black</w:t>
      </w:r>
      <w:r w:rsidR="00835D1C">
        <w:rPr>
          <w:rFonts w:ascii="Arial" w:hAnsi="Arial" w:cs="Arial"/>
          <w:sz w:val="20"/>
          <w:szCs w:val="20"/>
        </w:rPr>
        <w:t>/African American (</w:t>
      </w:r>
      <w:r w:rsidR="000969D7">
        <w:rPr>
          <w:rFonts w:ascii="Arial" w:hAnsi="Arial" w:cs="Arial"/>
          <w:sz w:val="20"/>
          <w:szCs w:val="20"/>
        </w:rPr>
        <w:t>13.6</w:t>
      </w:r>
      <w:r w:rsidR="00835D1C">
        <w:rPr>
          <w:rFonts w:ascii="Arial" w:hAnsi="Arial" w:cs="Arial"/>
          <w:sz w:val="20"/>
          <w:szCs w:val="20"/>
        </w:rPr>
        <w:t>%)</w:t>
      </w:r>
      <w:r w:rsidR="000969D7">
        <w:rPr>
          <w:rFonts w:ascii="Arial" w:hAnsi="Arial" w:cs="Arial"/>
          <w:color w:val="FF0000"/>
          <w:sz w:val="20"/>
          <w:szCs w:val="20"/>
        </w:rPr>
        <w:t xml:space="preserve">, </w:t>
      </w:r>
      <w:r w:rsidR="000969D7" w:rsidRPr="000969D7">
        <w:rPr>
          <w:rFonts w:ascii="Arial" w:hAnsi="Arial" w:cs="Arial"/>
          <w:sz w:val="20"/>
          <w:szCs w:val="20"/>
        </w:rPr>
        <w:t xml:space="preserve">Asian 12.8% and </w:t>
      </w:r>
      <w:r w:rsidR="008F5A56">
        <w:rPr>
          <w:rFonts w:ascii="Arial" w:hAnsi="Arial" w:cs="Arial"/>
          <w:sz w:val="20"/>
          <w:szCs w:val="20"/>
        </w:rPr>
        <w:t>White</w:t>
      </w:r>
      <w:r w:rsidR="000969D7" w:rsidRPr="000969D7">
        <w:rPr>
          <w:rFonts w:ascii="Arial" w:hAnsi="Arial" w:cs="Arial"/>
          <w:sz w:val="20"/>
          <w:szCs w:val="20"/>
        </w:rPr>
        <w:t xml:space="preserve"> 43.2%. </w:t>
      </w:r>
      <w:r w:rsidR="00FC2E20" w:rsidRPr="000969D7">
        <w:rPr>
          <w:rFonts w:ascii="Arial" w:hAnsi="Arial" w:cs="Arial"/>
          <w:sz w:val="20"/>
          <w:szCs w:val="20"/>
        </w:rPr>
        <w:t xml:space="preserve"> </w:t>
      </w:r>
      <w:r w:rsidR="00FC2E20" w:rsidRPr="00BF7F67">
        <w:rPr>
          <w:rFonts w:ascii="Arial" w:hAnsi="Arial" w:cs="Arial"/>
          <w:sz w:val="20"/>
          <w:szCs w:val="20"/>
        </w:rPr>
        <w:t xml:space="preserve">Of the uninsured, </w:t>
      </w:r>
      <w:r w:rsidR="000969D7">
        <w:rPr>
          <w:rFonts w:ascii="Arial" w:hAnsi="Arial" w:cs="Arial"/>
          <w:sz w:val="20"/>
          <w:szCs w:val="20"/>
        </w:rPr>
        <w:t>40.4</w:t>
      </w:r>
      <w:r w:rsidR="00FC2E20" w:rsidRPr="00BF7F67">
        <w:rPr>
          <w:rFonts w:ascii="Arial" w:hAnsi="Arial" w:cs="Arial"/>
          <w:sz w:val="20"/>
          <w:szCs w:val="20"/>
        </w:rPr>
        <w:t>% earn less than $74,999 household income and</w:t>
      </w:r>
      <w:r w:rsidR="000969D7">
        <w:rPr>
          <w:rFonts w:ascii="Arial" w:hAnsi="Arial" w:cs="Arial"/>
          <w:sz w:val="20"/>
          <w:szCs w:val="20"/>
        </w:rPr>
        <w:t xml:space="preserve"> 10.1</w:t>
      </w:r>
      <w:r w:rsidR="00FC2E20" w:rsidRPr="00BF7F67">
        <w:rPr>
          <w:rFonts w:ascii="Arial" w:hAnsi="Arial" w:cs="Arial"/>
          <w:sz w:val="20"/>
          <w:szCs w:val="20"/>
        </w:rPr>
        <w:t xml:space="preserve">% earn under $25,000 household income. </w:t>
      </w:r>
      <w:r w:rsidR="003C4660" w:rsidRPr="003C4660">
        <w:rPr>
          <w:rFonts w:ascii="Arial" w:hAnsi="Arial" w:cs="Arial"/>
          <w:sz w:val="20"/>
          <w:szCs w:val="20"/>
        </w:rPr>
        <w:t>Approximately 8.5% of the total non-institutionalized population is disabled. By race/ethnicity, 11.4% of the Native Hawaiian/Pacific Islander population is disabled, 10.8% of the American Indian/Alaska Native population is disabled, 9.7% of the White population is disabled, 5.4% of the Hispanic Latino population is disabled and 7.1% of the Black/African American population is disabled.</w:t>
      </w:r>
      <w:r w:rsidR="00507967">
        <w:rPr>
          <w:rStyle w:val="FootnoteReference"/>
          <w:rFonts w:ascii="Arial" w:hAnsi="Arial" w:cs="Arial"/>
          <w:sz w:val="20"/>
          <w:szCs w:val="20"/>
        </w:rPr>
        <w:footnoteReference w:id="8"/>
      </w:r>
      <w:r w:rsidR="00BF7F67" w:rsidRPr="00BF7F67">
        <w:rPr>
          <w:rFonts w:ascii="Arial" w:hAnsi="Arial" w:cs="Arial"/>
          <w:sz w:val="20"/>
          <w:szCs w:val="20"/>
        </w:rPr>
        <w:t xml:space="preserve"> </w:t>
      </w:r>
      <w:r w:rsidR="00C13DB5" w:rsidRPr="00C562F1">
        <w:rPr>
          <w:rFonts w:ascii="Arial" w:hAnsi="Arial" w:cs="Arial"/>
          <w:color w:val="FF0000"/>
          <w:sz w:val="20"/>
          <w:szCs w:val="20"/>
        </w:rPr>
        <w:t xml:space="preserve"> </w:t>
      </w:r>
      <w:r w:rsidR="00D17036" w:rsidRPr="00BF7F67">
        <w:rPr>
          <w:rFonts w:ascii="Arial" w:hAnsi="Arial" w:cs="Arial"/>
          <w:sz w:val="20"/>
          <w:szCs w:val="20"/>
        </w:rPr>
        <w:t xml:space="preserve">Nassau County is unique in that it presents complex polarity, representing a wide range of both healthy and sick community members from opposite ends of the health spectrum.  </w:t>
      </w:r>
      <w:r w:rsidR="00D17036" w:rsidRPr="00D62977">
        <w:rPr>
          <w:rFonts w:ascii="Arial" w:hAnsi="Arial" w:cs="Arial"/>
          <w:sz w:val="20"/>
          <w:szCs w:val="20"/>
        </w:rPr>
        <w:t xml:space="preserve">There are </w:t>
      </w:r>
      <w:r w:rsidR="00574E5A" w:rsidRPr="00D62977">
        <w:rPr>
          <w:rFonts w:ascii="Arial" w:hAnsi="Arial" w:cs="Arial"/>
          <w:sz w:val="20"/>
          <w:szCs w:val="20"/>
        </w:rPr>
        <w:t>eight</w:t>
      </w:r>
      <w:r w:rsidR="005741FB" w:rsidRPr="00D62977">
        <w:rPr>
          <w:rFonts w:ascii="Arial" w:hAnsi="Arial" w:cs="Arial"/>
          <w:sz w:val="20"/>
          <w:szCs w:val="20"/>
        </w:rPr>
        <w:t xml:space="preserve"> </w:t>
      </w:r>
      <w:r w:rsidR="00D17036" w:rsidRPr="00D62977">
        <w:rPr>
          <w:rFonts w:ascii="Arial" w:hAnsi="Arial" w:cs="Arial"/>
          <w:sz w:val="20"/>
          <w:szCs w:val="20"/>
        </w:rPr>
        <w:t>select communities in which a variety of socioeconomic factors lead to vast health disparities.</w:t>
      </w:r>
      <w:r w:rsidR="00574E5A" w:rsidRPr="00D62977">
        <w:rPr>
          <w:rFonts w:ascii="Arial" w:hAnsi="Arial" w:cs="Arial"/>
          <w:sz w:val="20"/>
          <w:szCs w:val="20"/>
        </w:rPr>
        <w:t xml:space="preserve">  These communities are: </w:t>
      </w:r>
      <w:r w:rsidR="00D62977" w:rsidRPr="00D62977">
        <w:rPr>
          <w:rFonts w:ascii="Arial" w:hAnsi="Arial" w:cs="Arial"/>
          <w:sz w:val="20"/>
          <w:szCs w:val="20"/>
        </w:rPr>
        <w:t xml:space="preserve">Freeport, Hempstead, Inwood, Westbury, Roosevelt, Uniondale, </w:t>
      </w:r>
      <w:r w:rsidR="00574E5A" w:rsidRPr="00D62977">
        <w:rPr>
          <w:rFonts w:ascii="Arial" w:hAnsi="Arial" w:cs="Arial"/>
          <w:sz w:val="20"/>
          <w:szCs w:val="20"/>
        </w:rPr>
        <w:t xml:space="preserve">Elmont, </w:t>
      </w:r>
      <w:r w:rsidR="00D62977" w:rsidRPr="00D62977">
        <w:rPr>
          <w:rFonts w:ascii="Arial" w:hAnsi="Arial" w:cs="Arial"/>
          <w:sz w:val="20"/>
          <w:szCs w:val="20"/>
        </w:rPr>
        <w:t>and Glen Cove.</w:t>
      </w:r>
    </w:p>
    <w:p w14:paraId="3818AD59" w14:textId="77777777" w:rsidR="00EB0E56" w:rsidRDefault="00EB0E56" w:rsidP="00FB4A04">
      <w:pPr>
        <w:pStyle w:val="BodyText"/>
        <w:tabs>
          <w:tab w:val="left" w:pos="0"/>
          <w:tab w:val="left" w:pos="90"/>
        </w:tabs>
        <w:spacing w:line="480" w:lineRule="auto"/>
        <w:ind w:left="0" w:right="1325" w:firstLine="0"/>
        <w:contextualSpacing/>
        <w:rPr>
          <w:rFonts w:ascii="Arial" w:hAnsi="Arial" w:cs="Arial"/>
          <w:sz w:val="20"/>
          <w:szCs w:val="20"/>
        </w:rPr>
      </w:pPr>
    </w:p>
    <w:p w14:paraId="573B2F3A" w14:textId="657CEF14" w:rsidR="00A25643" w:rsidRPr="00825CF2" w:rsidRDefault="00561A3E" w:rsidP="00561A3E">
      <w:pPr>
        <w:pStyle w:val="ListParagraph"/>
        <w:spacing w:line="480" w:lineRule="auto"/>
        <w:ind w:left="90"/>
        <w:rPr>
          <w:rFonts w:ascii="Arial" w:hAnsi="Arial" w:cs="Arial"/>
          <w:sz w:val="20"/>
          <w:szCs w:val="20"/>
        </w:rPr>
      </w:pPr>
      <w:r w:rsidRPr="00EB0E56">
        <w:rPr>
          <w:rFonts w:ascii="Arial" w:hAnsi="Arial" w:cs="Arial"/>
          <w:b/>
          <w:sz w:val="20"/>
          <w:szCs w:val="20"/>
        </w:rPr>
        <w:t xml:space="preserve">Income </w:t>
      </w:r>
      <w:r>
        <w:rPr>
          <w:rFonts w:ascii="Arial" w:hAnsi="Arial" w:cs="Arial"/>
          <w:sz w:val="20"/>
          <w:szCs w:val="20"/>
        </w:rPr>
        <w:t xml:space="preserve">– one social determinant of health – precludes </w:t>
      </w:r>
      <w:r w:rsidR="008F5A56">
        <w:rPr>
          <w:rFonts w:ascii="Arial" w:hAnsi="Arial" w:cs="Arial"/>
          <w:sz w:val="20"/>
          <w:szCs w:val="20"/>
        </w:rPr>
        <w:t>individuals</w:t>
      </w:r>
      <w:r>
        <w:rPr>
          <w:rFonts w:ascii="Arial" w:hAnsi="Arial" w:cs="Arial"/>
          <w:sz w:val="20"/>
          <w:szCs w:val="20"/>
        </w:rPr>
        <w:t xml:space="preserve"> from low-income communities from accessing preventive and/or medical care due to their difficulty to afford co-payments/deductibles (if insured) or care at all if they are uninsured.</w:t>
      </w:r>
      <w:r w:rsidR="00BF7F67">
        <w:rPr>
          <w:rFonts w:ascii="Arial" w:hAnsi="Arial" w:cs="Arial"/>
          <w:sz w:val="20"/>
          <w:szCs w:val="20"/>
        </w:rPr>
        <w:t xml:space="preserve"> The inability to afford co-pays and deductibles consistently rises to the top as a barrier to healthcare on the CHAS survey. </w:t>
      </w:r>
      <w:r w:rsidR="0034330E">
        <w:rPr>
          <w:rFonts w:ascii="Arial" w:hAnsi="Arial" w:cs="Arial"/>
          <w:sz w:val="20"/>
          <w:szCs w:val="20"/>
        </w:rPr>
        <w:t xml:space="preserve"> T</w:t>
      </w:r>
      <w:r w:rsidR="00825CF2" w:rsidRPr="00825CF2">
        <w:rPr>
          <w:rFonts w:ascii="Arial" w:hAnsi="Arial" w:cs="Arial"/>
          <w:sz w:val="20"/>
          <w:szCs w:val="20"/>
        </w:rPr>
        <w:t>he median household income in the past 12 months by race is $12</w:t>
      </w:r>
      <w:r w:rsidR="000969D7">
        <w:rPr>
          <w:rFonts w:ascii="Arial" w:hAnsi="Arial" w:cs="Arial"/>
          <w:sz w:val="20"/>
          <w:szCs w:val="20"/>
        </w:rPr>
        <w:t>4,300 (</w:t>
      </w:r>
      <w:r w:rsidR="008F5A56">
        <w:rPr>
          <w:rFonts w:ascii="Arial" w:hAnsi="Arial" w:cs="Arial"/>
          <w:sz w:val="20"/>
          <w:szCs w:val="20"/>
        </w:rPr>
        <w:t>White</w:t>
      </w:r>
      <w:r w:rsidR="000969D7">
        <w:rPr>
          <w:rFonts w:ascii="Arial" w:hAnsi="Arial" w:cs="Arial"/>
          <w:sz w:val="20"/>
          <w:szCs w:val="20"/>
        </w:rPr>
        <w:t>), $105,331</w:t>
      </w:r>
      <w:r w:rsidR="00825CF2" w:rsidRPr="00825CF2">
        <w:rPr>
          <w:rFonts w:ascii="Arial" w:hAnsi="Arial" w:cs="Arial"/>
          <w:sz w:val="20"/>
          <w:szCs w:val="20"/>
        </w:rPr>
        <w:t xml:space="preserve"> (</w:t>
      </w:r>
      <w:r w:rsidR="008F5A56">
        <w:rPr>
          <w:rFonts w:ascii="Arial" w:hAnsi="Arial" w:cs="Arial"/>
          <w:sz w:val="20"/>
          <w:szCs w:val="20"/>
        </w:rPr>
        <w:t>Black</w:t>
      </w:r>
      <w:r w:rsidR="00825CF2" w:rsidRPr="00825CF2">
        <w:rPr>
          <w:rFonts w:ascii="Arial" w:hAnsi="Arial" w:cs="Arial"/>
          <w:sz w:val="20"/>
          <w:szCs w:val="20"/>
        </w:rPr>
        <w:t>), $</w:t>
      </w:r>
      <w:r w:rsidR="000969D7">
        <w:rPr>
          <w:rFonts w:ascii="Arial" w:hAnsi="Arial" w:cs="Arial"/>
          <w:sz w:val="20"/>
          <w:szCs w:val="20"/>
        </w:rPr>
        <w:t>95,890</w:t>
      </w:r>
      <w:r w:rsidR="00825CF2" w:rsidRPr="00825CF2">
        <w:rPr>
          <w:rFonts w:ascii="Arial" w:hAnsi="Arial" w:cs="Arial"/>
          <w:sz w:val="20"/>
          <w:szCs w:val="20"/>
        </w:rPr>
        <w:t xml:space="preserve"> (Hispanic/Latino). </w:t>
      </w:r>
      <w:r w:rsidR="000969D7">
        <w:rPr>
          <w:rFonts w:ascii="Arial" w:hAnsi="Arial" w:cs="Arial"/>
          <w:sz w:val="20"/>
          <w:szCs w:val="20"/>
        </w:rPr>
        <w:t xml:space="preserve">Mean income for the past 12 months per capita </w:t>
      </w:r>
      <w:r w:rsidR="000969D7">
        <w:rPr>
          <w:rFonts w:ascii="Arial" w:hAnsi="Arial" w:cs="Arial"/>
          <w:sz w:val="20"/>
          <w:szCs w:val="20"/>
        </w:rPr>
        <w:lastRenderedPageBreak/>
        <w:t>by race is</w:t>
      </w:r>
      <w:r w:rsidR="00825CF2" w:rsidRPr="00825CF2">
        <w:rPr>
          <w:rFonts w:ascii="Arial" w:hAnsi="Arial" w:cs="Arial"/>
          <w:sz w:val="20"/>
          <w:szCs w:val="20"/>
        </w:rPr>
        <w:t xml:space="preserve"> $60,</w:t>
      </w:r>
      <w:r w:rsidR="000969D7">
        <w:rPr>
          <w:rFonts w:ascii="Arial" w:hAnsi="Arial" w:cs="Arial"/>
          <w:sz w:val="20"/>
          <w:szCs w:val="20"/>
        </w:rPr>
        <w:t>972</w:t>
      </w:r>
      <w:r w:rsidR="00825CF2" w:rsidRPr="00825CF2">
        <w:rPr>
          <w:rFonts w:ascii="Arial" w:hAnsi="Arial" w:cs="Arial"/>
          <w:sz w:val="20"/>
          <w:szCs w:val="20"/>
        </w:rPr>
        <w:t>, $3</w:t>
      </w:r>
      <w:r w:rsidR="000969D7">
        <w:rPr>
          <w:rFonts w:ascii="Arial" w:hAnsi="Arial" w:cs="Arial"/>
          <w:sz w:val="20"/>
          <w:szCs w:val="20"/>
        </w:rPr>
        <w:t>8,622</w:t>
      </w:r>
      <w:r w:rsidR="00825CF2" w:rsidRPr="00825CF2">
        <w:rPr>
          <w:rFonts w:ascii="Arial" w:hAnsi="Arial" w:cs="Arial"/>
          <w:sz w:val="20"/>
          <w:szCs w:val="20"/>
        </w:rPr>
        <w:t xml:space="preserve"> and $3</w:t>
      </w:r>
      <w:r w:rsidR="00326D49">
        <w:rPr>
          <w:rFonts w:ascii="Arial" w:hAnsi="Arial" w:cs="Arial"/>
          <w:sz w:val="20"/>
          <w:szCs w:val="20"/>
        </w:rPr>
        <w:t>1,976</w:t>
      </w:r>
      <w:r w:rsidR="00825CF2" w:rsidRPr="00825CF2">
        <w:rPr>
          <w:rFonts w:ascii="Arial" w:hAnsi="Arial" w:cs="Arial"/>
          <w:sz w:val="20"/>
          <w:szCs w:val="20"/>
        </w:rPr>
        <w:t>, respectively.</w:t>
      </w:r>
      <w:r w:rsidR="00825CF2" w:rsidRPr="00825CF2">
        <w:rPr>
          <w:rStyle w:val="FootnoteReference"/>
          <w:rFonts w:ascii="Arial" w:hAnsi="Arial" w:cs="Arial"/>
          <w:sz w:val="20"/>
          <w:szCs w:val="20"/>
        </w:rPr>
        <w:footnoteReference w:id="9"/>
      </w:r>
      <w:r w:rsidR="00825CF2" w:rsidRPr="00825CF2">
        <w:rPr>
          <w:rFonts w:ascii="Arial" w:hAnsi="Arial" w:cs="Arial"/>
          <w:sz w:val="20"/>
          <w:szCs w:val="20"/>
        </w:rPr>
        <w:t xml:space="preserve"> </w:t>
      </w:r>
    </w:p>
    <w:p w14:paraId="7F251293" w14:textId="77777777" w:rsidR="00825CF2" w:rsidRDefault="00AB3211" w:rsidP="00561A3E">
      <w:pPr>
        <w:pStyle w:val="ListParagraph"/>
        <w:spacing w:line="480" w:lineRule="auto"/>
        <w:ind w:left="90"/>
        <w:rPr>
          <w:rFonts w:ascii="Arial" w:hAnsi="Arial" w:cs="Arial"/>
          <w:b/>
          <w:sz w:val="20"/>
          <w:szCs w:val="20"/>
        </w:rPr>
      </w:pPr>
      <w:r>
        <w:rPr>
          <w:rFonts w:ascii="Arial" w:hAnsi="Arial" w:cs="Arial"/>
          <w:b/>
          <w:sz w:val="20"/>
          <w:szCs w:val="20"/>
        </w:rPr>
        <w:t xml:space="preserve"> </w:t>
      </w:r>
    </w:p>
    <w:p w14:paraId="5F63D160" w14:textId="5DEC5356" w:rsidR="00EB0E56" w:rsidRDefault="00561A3E" w:rsidP="00561A3E">
      <w:pPr>
        <w:pStyle w:val="ListParagraph"/>
        <w:spacing w:line="480" w:lineRule="auto"/>
        <w:ind w:left="90"/>
        <w:rPr>
          <w:rFonts w:ascii="Arial" w:hAnsi="Arial" w:cs="Arial"/>
          <w:sz w:val="20"/>
          <w:szCs w:val="20"/>
        </w:rPr>
      </w:pPr>
      <w:r>
        <w:rPr>
          <w:rFonts w:ascii="Arial" w:hAnsi="Arial" w:cs="Arial"/>
          <w:sz w:val="20"/>
          <w:szCs w:val="20"/>
        </w:rPr>
        <w:t xml:space="preserve"> Additionally, financially-stressed individuals have difficulty affording nutritious foods, leaving them more vulnerable to poorer chronic disease management outcomes, since nutrition and diet play a pivotal role in almost every chronic disease. As the pandemic illuminated, </w:t>
      </w:r>
      <w:r w:rsidR="008F5A56">
        <w:rPr>
          <w:rFonts w:ascii="Arial" w:hAnsi="Arial" w:cs="Arial"/>
          <w:sz w:val="20"/>
          <w:szCs w:val="20"/>
        </w:rPr>
        <w:t>Black</w:t>
      </w:r>
      <w:r>
        <w:rPr>
          <w:rFonts w:ascii="Arial" w:hAnsi="Arial" w:cs="Arial"/>
          <w:sz w:val="20"/>
          <w:szCs w:val="20"/>
        </w:rPr>
        <w:t xml:space="preserve"> and Hispanic individuals experienced higher rates of COVID disease and death. These higher rates correlated to low-income areas and the higher rate of chronic disease seen in these communities.  As we learned, chronic disease is a leading risk factor for COVID morbidity and mortality.</w:t>
      </w:r>
      <w:r w:rsidR="00B52C59">
        <w:rPr>
          <w:rFonts w:ascii="Arial" w:hAnsi="Arial" w:cs="Arial"/>
          <w:sz w:val="20"/>
          <w:szCs w:val="20"/>
        </w:rPr>
        <w:t xml:space="preserve"> </w:t>
      </w:r>
      <w:r w:rsidR="00B25058">
        <w:rPr>
          <w:rFonts w:ascii="Arial" w:hAnsi="Arial" w:cs="Arial"/>
          <w:sz w:val="20"/>
          <w:szCs w:val="20"/>
        </w:rPr>
        <w:t xml:space="preserve">The </w:t>
      </w:r>
      <w:r w:rsidR="00983D9D">
        <w:rPr>
          <w:rFonts w:ascii="Arial" w:hAnsi="Arial" w:cs="Arial"/>
          <w:sz w:val="20"/>
          <w:szCs w:val="20"/>
        </w:rPr>
        <w:t>2021 Nati</w:t>
      </w:r>
      <w:r w:rsidR="00B25058">
        <w:rPr>
          <w:rFonts w:ascii="Arial" w:hAnsi="Arial" w:cs="Arial"/>
          <w:sz w:val="20"/>
          <w:szCs w:val="20"/>
        </w:rPr>
        <w:t>onal Healthcare Quality and Disparities Report</w:t>
      </w:r>
      <w:r w:rsidR="00B25058">
        <w:rPr>
          <w:rStyle w:val="FootnoteReference"/>
          <w:rFonts w:ascii="Arial" w:hAnsi="Arial" w:cs="Arial"/>
          <w:sz w:val="20"/>
          <w:szCs w:val="20"/>
        </w:rPr>
        <w:footnoteReference w:id="10"/>
      </w:r>
      <w:r w:rsidR="00CB1650">
        <w:rPr>
          <w:rFonts w:ascii="Arial" w:hAnsi="Arial" w:cs="Arial"/>
          <w:sz w:val="20"/>
          <w:szCs w:val="20"/>
        </w:rPr>
        <w:t xml:space="preserve"> notes </w:t>
      </w:r>
      <w:r w:rsidR="00983D9D">
        <w:rPr>
          <w:rFonts w:ascii="Arial" w:hAnsi="Arial" w:cs="Arial"/>
          <w:sz w:val="20"/>
          <w:szCs w:val="20"/>
        </w:rPr>
        <w:t xml:space="preserve">that </w:t>
      </w:r>
      <w:r w:rsidR="00CB1650">
        <w:rPr>
          <w:rFonts w:ascii="Arial" w:hAnsi="Arial" w:cs="Arial"/>
          <w:sz w:val="20"/>
          <w:szCs w:val="20"/>
        </w:rPr>
        <w:t xml:space="preserve">significant disparities still exist among racial or </w:t>
      </w:r>
      <w:r w:rsidR="008F5A56">
        <w:rPr>
          <w:rFonts w:ascii="Arial" w:hAnsi="Arial" w:cs="Arial"/>
          <w:sz w:val="20"/>
          <w:szCs w:val="20"/>
        </w:rPr>
        <w:t>ethnic</w:t>
      </w:r>
      <w:r w:rsidR="00CB1650">
        <w:rPr>
          <w:rFonts w:ascii="Arial" w:hAnsi="Arial" w:cs="Arial"/>
          <w:sz w:val="20"/>
          <w:szCs w:val="20"/>
        </w:rPr>
        <w:t xml:space="preserve"> minority groups. Although the report’s most recent data reference is </w:t>
      </w:r>
      <w:r w:rsidR="00983D9D">
        <w:rPr>
          <w:rFonts w:ascii="Arial" w:hAnsi="Arial" w:cs="Arial"/>
          <w:sz w:val="20"/>
          <w:szCs w:val="20"/>
        </w:rPr>
        <w:t xml:space="preserve">2018, </w:t>
      </w:r>
      <w:r w:rsidR="00CB1650">
        <w:rPr>
          <w:rFonts w:ascii="Arial" w:hAnsi="Arial" w:cs="Arial"/>
          <w:sz w:val="20"/>
          <w:szCs w:val="20"/>
        </w:rPr>
        <w:t xml:space="preserve">we can examine one chronic disease – hypertension – and extrapolate that in </w:t>
      </w:r>
      <w:r w:rsidR="00EB0E56">
        <w:rPr>
          <w:rFonts w:ascii="Arial" w:hAnsi="Arial" w:cs="Arial"/>
          <w:sz w:val="20"/>
          <w:szCs w:val="20"/>
        </w:rPr>
        <w:t>recent years</w:t>
      </w:r>
      <w:r w:rsidR="00CB1650">
        <w:rPr>
          <w:rFonts w:ascii="Arial" w:hAnsi="Arial" w:cs="Arial"/>
          <w:sz w:val="20"/>
          <w:szCs w:val="20"/>
        </w:rPr>
        <w:t xml:space="preserve"> the incidence has not improve</w:t>
      </w:r>
      <w:r w:rsidR="00EB0E56">
        <w:rPr>
          <w:rFonts w:ascii="Arial" w:hAnsi="Arial" w:cs="Arial"/>
          <w:sz w:val="20"/>
          <w:szCs w:val="20"/>
        </w:rPr>
        <w:t>d</w:t>
      </w:r>
      <w:r w:rsidR="00CB1650">
        <w:rPr>
          <w:rFonts w:ascii="Arial" w:hAnsi="Arial" w:cs="Arial"/>
          <w:sz w:val="20"/>
          <w:szCs w:val="20"/>
        </w:rPr>
        <w:t xml:space="preserve">. </w:t>
      </w:r>
      <w:r w:rsidR="00E26306">
        <w:rPr>
          <w:rFonts w:ascii="Arial" w:hAnsi="Arial" w:cs="Arial"/>
          <w:sz w:val="20"/>
          <w:szCs w:val="20"/>
        </w:rPr>
        <w:t>The report notes that the</w:t>
      </w:r>
      <w:r w:rsidR="00CB1650">
        <w:rPr>
          <w:rFonts w:ascii="Arial" w:hAnsi="Arial" w:cs="Arial"/>
          <w:sz w:val="20"/>
          <w:szCs w:val="20"/>
        </w:rPr>
        <w:t xml:space="preserve"> </w:t>
      </w:r>
      <w:r w:rsidR="00983D9D">
        <w:rPr>
          <w:rFonts w:ascii="Arial" w:hAnsi="Arial" w:cs="Arial"/>
          <w:sz w:val="20"/>
          <w:szCs w:val="20"/>
        </w:rPr>
        <w:t>rate of hospital admissions for hypertension was 212.9 per</w:t>
      </w:r>
      <w:r w:rsidR="00EB0E56">
        <w:rPr>
          <w:rFonts w:ascii="Arial" w:hAnsi="Arial" w:cs="Arial"/>
          <w:sz w:val="20"/>
          <w:szCs w:val="20"/>
        </w:rPr>
        <w:t xml:space="preserve"> </w:t>
      </w:r>
      <w:r w:rsidR="00983D9D">
        <w:rPr>
          <w:rFonts w:ascii="Arial" w:hAnsi="Arial" w:cs="Arial"/>
          <w:sz w:val="20"/>
          <w:szCs w:val="20"/>
        </w:rPr>
        <w:t xml:space="preserve">100,000 population for </w:t>
      </w:r>
      <w:r w:rsidR="008F5A56">
        <w:rPr>
          <w:rFonts w:ascii="Arial" w:hAnsi="Arial" w:cs="Arial"/>
          <w:sz w:val="20"/>
          <w:szCs w:val="20"/>
        </w:rPr>
        <w:t>Black</w:t>
      </w:r>
      <w:r w:rsidR="00983D9D">
        <w:rPr>
          <w:rFonts w:ascii="Arial" w:hAnsi="Arial" w:cs="Arial"/>
          <w:sz w:val="20"/>
          <w:szCs w:val="20"/>
        </w:rPr>
        <w:t xml:space="preserve"> adults compared with 38.4 per 100,000 cases for </w:t>
      </w:r>
      <w:r w:rsidR="008F5A56">
        <w:rPr>
          <w:rFonts w:ascii="Arial" w:hAnsi="Arial" w:cs="Arial"/>
          <w:sz w:val="20"/>
          <w:szCs w:val="20"/>
        </w:rPr>
        <w:t>White</w:t>
      </w:r>
      <w:r w:rsidR="00983D9D">
        <w:rPr>
          <w:rFonts w:ascii="Arial" w:hAnsi="Arial" w:cs="Arial"/>
          <w:sz w:val="20"/>
          <w:szCs w:val="20"/>
        </w:rPr>
        <w:t xml:space="preserve"> adults and just over 50 cases per 100,000 for Hispanics.  </w:t>
      </w:r>
      <w:r w:rsidR="00B25058">
        <w:rPr>
          <w:rFonts w:ascii="Arial" w:hAnsi="Arial" w:cs="Arial"/>
          <w:sz w:val="20"/>
          <w:szCs w:val="20"/>
        </w:rPr>
        <w:t>The New York State COVID Fatalities Tracker</w:t>
      </w:r>
      <w:r w:rsidR="00B25058">
        <w:rPr>
          <w:rStyle w:val="FootnoteReference"/>
          <w:rFonts w:ascii="Arial" w:hAnsi="Arial" w:cs="Arial"/>
          <w:sz w:val="20"/>
          <w:szCs w:val="20"/>
        </w:rPr>
        <w:footnoteReference w:id="11"/>
      </w:r>
      <w:r w:rsidR="00B25058">
        <w:rPr>
          <w:rFonts w:ascii="Arial" w:hAnsi="Arial" w:cs="Arial"/>
          <w:sz w:val="20"/>
          <w:szCs w:val="20"/>
        </w:rPr>
        <w:t xml:space="preserve"> shows that the number one </w:t>
      </w:r>
      <w:r w:rsidR="00CB1650">
        <w:rPr>
          <w:rFonts w:ascii="Arial" w:hAnsi="Arial" w:cs="Arial"/>
          <w:sz w:val="20"/>
          <w:szCs w:val="20"/>
        </w:rPr>
        <w:t xml:space="preserve">COVID </w:t>
      </w:r>
      <w:r w:rsidR="00B25058">
        <w:rPr>
          <w:rFonts w:ascii="Arial" w:hAnsi="Arial" w:cs="Arial"/>
          <w:sz w:val="20"/>
          <w:szCs w:val="20"/>
        </w:rPr>
        <w:t xml:space="preserve">co-morbidity was and is hypertension. </w:t>
      </w:r>
    </w:p>
    <w:p w14:paraId="04D7C0B3" w14:textId="77777777" w:rsidR="00EB0E56" w:rsidRDefault="00EB0E56" w:rsidP="00561A3E">
      <w:pPr>
        <w:pStyle w:val="ListParagraph"/>
        <w:spacing w:line="480" w:lineRule="auto"/>
        <w:ind w:left="90"/>
        <w:rPr>
          <w:rFonts w:ascii="Arial" w:hAnsi="Arial" w:cs="Arial"/>
          <w:sz w:val="20"/>
          <w:szCs w:val="20"/>
        </w:rPr>
      </w:pPr>
    </w:p>
    <w:p w14:paraId="1165C479" w14:textId="643DE4B6" w:rsidR="00B52C59" w:rsidRDefault="00CB1650" w:rsidP="00561A3E">
      <w:pPr>
        <w:pStyle w:val="ListParagraph"/>
        <w:spacing w:line="480" w:lineRule="auto"/>
        <w:ind w:left="90"/>
        <w:rPr>
          <w:rFonts w:ascii="Arial" w:hAnsi="Arial" w:cs="Arial"/>
          <w:sz w:val="20"/>
          <w:szCs w:val="20"/>
        </w:rPr>
      </w:pPr>
      <w:r>
        <w:rPr>
          <w:rFonts w:ascii="Arial" w:hAnsi="Arial" w:cs="Arial"/>
          <w:sz w:val="20"/>
          <w:szCs w:val="20"/>
        </w:rPr>
        <w:t>T</w:t>
      </w:r>
      <w:r w:rsidR="00B52C59">
        <w:rPr>
          <w:rFonts w:ascii="Arial" w:hAnsi="Arial" w:cs="Arial"/>
          <w:sz w:val="20"/>
          <w:szCs w:val="20"/>
        </w:rPr>
        <w:t xml:space="preserve">he Long Island Vaccination Hub, the entity charged by the state with ensuring equitable distribution of vaccines, tracked vaccine distribution by the week until the spring of 2022. Consistently, low-income communities of color lagged in vaccination rates. According to a study of electronic health records, conducted by EPIC and the Kaiser Family Foundation, COVID-19 infection rates among Hispanic and </w:t>
      </w:r>
      <w:r w:rsidR="008F5A56">
        <w:rPr>
          <w:rFonts w:ascii="Arial" w:hAnsi="Arial" w:cs="Arial"/>
          <w:sz w:val="20"/>
          <w:szCs w:val="20"/>
        </w:rPr>
        <w:t>Black</w:t>
      </w:r>
      <w:r w:rsidR="00B52C59">
        <w:rPr>
          <w:rFonts w:ascii="Arial" w:hAnsi="Arial" w:cs="Arial"/>
          <w:sz w:val="20"/>
          <w:szCs w:val="20"/>
        </w:rPr>
        <w:t xml:space="preserve"> patients were over three and two times higher, respectively, compared to the rate for </w:t>
      </w:r>
      <w:r w:rsidR="008F5A56">
        <w:rPr>
          <w:rFonts w:ascii="Arial" w:hAnsi="Arial" w:cs="Arial"/>
          <w:sz w:val="20"/>
          <w:szCs w:val="20"/>
        </w:rPr>
        <w:t>White</w:t>
      </w:r>
      <w:r w:rsidR="00B52C59">
        <w:rPr>
          <w:rFonts w:ascii="Arial" w:hAnsi="Arial" w:cs="Arial"/>
          <w:sz w:val="20"/>
          <w:szCs w:val="20"/>
        </w:rPr>
        <w:t xml:space="preserve"> patients. Among patients who tested positive for COVID-19, </w:t>
      </w:r>
      <w:r w:rsidR="008F5A56">
        <w:rPr>
          <w:rFonts w:ascii="Arial" w:hAnsi="Arial" w:cs="Arial"/>
          <w:sz w:val="20"/>
          <w:szCs w:val="20"/>
        </w:rPr>
        <w:t>Black</w:t>
      </w:r>
      <w:r w:rsidR="00B52C59">
        <w:rPr>
          <w:rFonts w:ascii="Arial" w:hAnsi="Arial" w:cs="Arial"/>
          <w:sz w:val="20"/>
          <w:szCs w:val="20"/>
        </w:rPr>
        <w:t xml:space="preserve">, Hispanic, and Asian patients remained at higher risk for hospitalization and death compared to </w:t>
      </w:r>
      <w:r w:rsidR="008F5A56">
        <w:rPr>
          <w:rFonts w:ascii="Arial" w:hAnsi="Arial" w:cs="Arial"/>
          <w:sz w:val="20"/>
          <w:szCs w:val="20"/>
        </w:rPr>
        <w:t>White</w:t>
      </w:r>
      <w:r w:rsidR="00B52C59">
        <w:rPr>
          <w:rFonts w:ascii="Arial" w:hAnsi="Arial" w:cs="Arial"/>
          <w:sz w:val="20"/>
          <w:szCs w:val="20"/>
        </w:rPr>
        <w:t xml:space="preserve"> patients with similar </w:t>
      </w:r>
      <w:r w:rsidR="008F5A56">
        <w:rPr>
          <w:rFonts w:ascii="Arial" w:hAnsi="Arial" w:cs="Arial"/>
          <w:sz w:val="20"/>
          <w:szCs w:val="20"/>
        </w:rPr>
        <w:t>socioeconomic</w:t>
      </w:r>
      <w:r w:rsidR="00B52C59">
        <w:rPr>
          <w:rFonts w:ascii="Arial" w:hAnsi="Arial" w:cs="Arial"/>
          <w:sz w:val="20"/>
          <w:szCs w:val="20"/>
        </w:rPr>
        <w:t xml:space="preserve"> characteristics and underlying health conditions, suggesting racism and discrimination may affect outcomes.</w:t>
      </w:r>
      <w:r w:rsidR="00C74506">
        <w:rPr>
          <w:rStyle w:val="FootnoteReference"/>
          <w:rFonts w:ascii="Arial" w:hAnsi="Arial" w:cs="Arial"/>
          <w:sz w:val="20"/>
          <w:szCs w:val="20"/>
        </w:rPr>
        <w:footnoteReference w:id="12"/>
      </w:r>
    </w:p>
    <w:p w14:paraId="6408447A" w14:textId="77777777" w:rsidR="00EB0E56" w:rsidRDefault="00EB0E56" w:rsidP="00561A3E">
      <w:pPr>
        <w:pStyle w:val="ListParagraph"/>
        <w:spacing w:line="480" w:lineRule="auto"/>
        <w:ind w:left="90"/>
        <w:rPr>
          <w:rFonts w:ascii="Arial" w:hAnsi="Arial" w:cs="Arial"/>
          <w:sz w:val="20"/>
          <w:szCs w:val="20"/>
        </w:rPr>
      </w:pPr>
    </w:p>
    <w:p w14:paraId="2C37F807" w14:textId="77777777" w:rsidR="00EB0E56" w:rsidRDefault="00561A3E" w:rsidP="00561A3E">
      <w:pPr>
        <w:pStyle w:val="ListParagraph"/>
        <w:spacing w:line="480" w:lineRule="auto"/>
        <w:ind w:left="90"/>
        <w:rPr>
          <w:rFonts w:ascii="Arial" w:hAnsi="Arial" w:cs="Arial"/>
          <w:color w:val="FF0000"/>
          <w:sz w:val="20"/>
          <w:szCs w:val="20"/>
        </w:rPr>
      </w:pPr>
      <w:r>
        <w:rPr>
          <w:rFonts w:ascii="Arial" w:hAnsi="Arial" w:cs="Arial"/>
          <w:sz w:val="20"/>
          <w:szCs w:val="20"/>
        </w:rPr>
        <w:t xml:space="preserve">Mental health issues have soared in </w:t>
      </w:r>
      <w:r w:rsidR="009D5021">
        <w:rPr>
          <w:rFonts w:ascii="Arial" w:hAnsi="Arial" w:cs="Arial"/>
          <w:sz w:val="20"/>
          <w:szCs w:val="20"/>
        </w:rPr>
        <w:t>the past two</w:t>
      </w:r>
      <w:r>
        <w:rPr>
          <w:rFonts w:ascii="Arial" w:hAnsi="Arial" w:cs="Arial"/>
          <w:sz w:val="20"/>
          <w:szCs w:val="20"/>
        </w:rPr>
        <w:t xml:space="preserve"> years, spurred in part, </w:t>
      </w:r>
      <w:r w:rsidR="009D5021">
        <w:rPr>
          <w:rFonts w:ascii="Arial" w:hAnsi="Arial" w:cs="Arial"/>
          <w:sz w:val="20"/>
          <w:szCs w:val="20"/>
        </w:rPr>
        <w:t xml:space="preserve">by the effects of the pandemic. </w:t>
      </w:r>
      <w:r w:rsidR="009169B9">
        <w:rPr>
          <w:rFonts w:ascii="Arial" w:hAnsi="Arial" w:cs="Arial"/>
          <w:sz w:val="20"/>
          <w:szCs w:val="20"/>
        </w:rPr>
        <w:t xml:space="preserve">Using data from the </w:t>
      </w:r>
      <w:r w:rsidR="009D5021">
        <w:rPr>
          <w:rFonts w:ascii="Arial" w:hAnsi="Arial" w:cs="Arial"/>
          <w:sz w:val="20"/>
          <w:szCs w:val="20"/>
        </w:rPr>
        <w:t>U.S.</w:t>
      </w:r>
      <w:r w:rsidR="009169B9">
        <w:rPr>
          <w:rFonts w:ascii="Arial" w:hAnsi="Arial" w:cs="Arial"/>
          <w:sz w:val="20"/>
          <w:szCs w:val="20"/>
        </w:rPr>
        <w:t xml:space="preserve"> </w:t>
      </w:r>
      <w:r w:rsidR="009D5021">
        <w:rPr>
          <w:rFonts w:ascii="Arial" w:hAnsi="Arial" w:cs="Arial"/>
          <w:sz w:val="20"/>
          <w:szCs w:val="20"/>
        </w:rPr>
        <w:t>Census Bureau’s COVID-19 Household Pulse Survey (April 23, 2020 – October 26, 2020)</w:t>
      </w:r>
      <w:r w:rsidR="009169B9">
        <w:rPr>
          <w:rFonts w:ascii="Arial" w:hAnsi="Arial" w:cs="Arial"/>
          <w:sz w:val="20"/>
          <w:szCs w:val="20"/>
        </w:rPr>
        <w:t xml:space="preserve">, a </w:t>
      </w:r>
      <w:r w:rsidR="009169B9">
        <w:rPr>
          <w:rFonts w:ascii="Arial" w:hAnsi="Arial" w:cs="Arial"/>
          <w:sz w:val="20"/>
          <w:szCs w:val="20"/>
        </w:rPr>
        <w:lastRenderedPageBreak/>
        <w:t>New York State Health Foundation analysis found</w:t>
      </w:r>
      <w:r w:rsidR="009D5021">
        <w:rPr>
          <w:rFonts w:ascii="Arial" w:hAnsi="Arial" w:cs="Arial"/>
          <w:sz w:val="20"/>
          <w:szCs w:val="20"/>
        </w:rPr>
        <w:t xml:space="preserve"> that more than one-third of adult New Yorkers reported symptoms of anxiety and/or depression, with racial and ethnic groups of color as well as low-come New Yorkers, reporting the highest rates of poor mental health. </w:t>
      </w:r>
      <w:r w:rsidR="00D524AF">
        <w:rPr>
          <w:rFonts w:ascii="Arial" w:hAnsi="Arial" w:cs="Arial"/>
          <w:sz w:val="20"/>
          <w:szCs w:val="20"/>
        </w:rPr>
        <w:t>However,</w:t>
      </w:r>
      <w:r w:rsidR="009D5021">
        <w:rPr>
          <w:rFonts w:ascii="Arial" w:hAnsi="Arial" w:cs="Arial"/>
          <w:sz w:val="20"/>
          <w:szCs w:val="20"/>
        </w:rPr>
        <w:t xml:space="preserve"> the 18 – 34 year old age group reported the highest rates (49%) of poor mental health.</w:t>
      </w:r>
      <w:r w:rsidR="009D5021">
        <w:rPr>
          <w:rStyle w:val="FootnoteReference"/>
          <w:rFonts w:ascii="Arial" w:hAnsi="Arial" w:cs="Arial"/>
          <w:sz w:val="20"/>
          <w:szCs w:val="20"/>
        </w:rPr>
        <w:footnoteReference w:id="13"/>
      </w:r>
      <w:r w:rsidR="009D5021">
        <w:rPr>
          <w:rFonts w:ascii="Arial" w:hAnsi="Arial" w:cs="Arial"/>
          <w:sz w:val="20"/>
          <w:szCs w:val="20"/>
        </w:rPr>
        <w:t xml:space="preserve">  </w:t>
      </w:r>
      <w:r w:rsidR="00700687">
        <w:rPr>
          <w:rFonts w:ascii="Arial" w:hAnsi="Arial" w:cs="Arial"/>
          <w:sz w:val="20"/>
          <w:szCs w:val="20"/>
        </w:rPr>
        <w:t>High school students (grades 9 through 12) fared just as worse. A number of studies found poor mental health along with suicide ideation intensified during the pandemic for high schoolers, especially among females. An April 2022 analysis of data from the 2021 Adolescent Behaviors and Experiences Survey revealed that 37.1% of students experienced poor mental health during the pandemic, and 31.1% experienced poor mental health during the preceding 30 days.</w:t>
      </w:r>
      <w:r w:rsidR="00EC566F">
        <w:rPr>
          <w:rStyle w:val="FootnoteReference"/>
          <w:rFonts w:ascii="Arial" w:hAnsi="Arial" w:cs="Arial"/>
          <w:sz w:val="20"/>
          <w:szCs w:val="20"/>
        </w:rPr>
        <w:footnoteReference w:id="14"/>
      </w:r>
      <w:r w:rsidR="00700687">
        <w:rPr>
          <w:rFonts w:ascii="Arial" w:hAnsi="Arial" w:cs="Arial"/>
          <w:sz w:val="20"/>
          <w:szCs w:val="20"/>
        </w:rPr>
        <w:t xml:space="preserve"> </w:t>
      </w:r>
      <w:r w:rsidR="00AD3A8F">
        <w:rPr>
          <w:rFonts w:ascii="Arial" w:hAnsi="Arial" w:cs="Arial"/>
          <w:sz w:val="20"/>
          <w:szCs w:val="20"/>
        </w:rPr>
        <w:t>The pandemic truly made a bad situation worse, especially for our youth, as mental health issues and suicides were already increasing prior to COVID.</w:t>
      </w:r>
      <w:r w:rsidR="00AD3A8F">
        <w:rPr>
          <w:rStyle w:val="FootnoteReference"/>
          <w:rFonts w:ascii="Arial" w:hAnsi="Arial" w:cs="Arial"/>
          <w:sz w:val="20"/>
          <w:szCs w:val="20"/>
        </w:rPr>
        <w:footnoteReference w:id="15"/>
      </w:r>
      <w:r w:rsidR="00AD3A8F" w:rsidRPr="00E76F0F">
        <w:rPr>
          <w:rFonts w:ascii="Arial" w:hAnsi="Arial" w:cs="Arial"/>
          <w:color w:val="FF0000"/>
          <w:sz w:val="20"/>
          <w:szCs w:val="20"/>
        </w:rPr>
        <w:t xml:space="preserve"> </w:t>
      </w:r>
      <w:r w:rsidR="00AD3A8F" w:rsidRPr="00D0071C">
        <w:rPr>
          <w:rStyle w:val="FootnoteReference"/>
          <w:rFonts w:ascii="Arial" w:hAnsi="Arial" w:cs="Arial"/>
          <w:sz w:val="20"/>
          <w:szCs w:val="20"/>
        </w:rPr>
        <w:footnoteReference w:id="16"/>
      </w:r>
      <w:r w:rsidR="00AD3A8F" w:rsidRPr="00D0071C">
        <w:rPr>
          <w:rFonts w:ascii="Arial" w:hAnsi="Arial" w:cs="Arial"/>
          <w:sz w:val="20"/>
          <w:szCs w:val="20"/>
        </w:rPr>
        <w:t xml:space="preserve"> </w:t>
      </w:r>
      <w:r w:rsidR="00AD3A8F" w:rsidRPr="00D0071C">
        <w:rPr>
          <w:rStyle w:val="FootnoteReference"/>
          <w:rFonts w:ascii="Arial" w:hAnsi="Arial" w:cs="Arial"/>
          <w:sz w:val="20"/>
          <w:szCs w:val="20"/>
        </w:rPr>
        <w:footnoteReference w:id="17"/>
      </w:r>
      <w:r w:rsidR="00D0071C" w:rsidRPr="00D0071C">
        <w:rPr>
          <w:rFonts w:ascii="Arial" w:hAnsi="Arial" w:cs="Arial"/>
          <w:sz w:val="20"/>
          <w:szCs w:val="20"/>
        </w:rPr>
        <w:t xml:space="preserve"> </w:t>
      </w:r>
      <w:r w:rsidR="00D0071C" w:rsidRPr="00D0071C">
        <w:rPr>
          <w:rStyle w:val="FootnoteReference"/>
          <w:rFonts w:ascii="Arial" w:hAnsi="Arial" w:cs="Arial"/>
          <w:sz w:val="20"/>
          <w:szCs w:val="20"/>
        </w:rPr>
        <w:footnoteReference w:id="18"/>
      </w:r>
      <w:r w:rsidR="00AD3A8F" w:rsidRPr="00D0071C">
        <w:rPr>
          <w:rFonts w:ascii="Arial" w:hAnsi="Arial" w:cs="Arial"/>
          <w:sz w:val="20"/>
          <w:szCs w:val="20"/>
        </w:rPr>
        <w:t xml:space="preserve">  </w:t>
      </w:r>
      <w:r w:rsidR="009169B9">
        <w:rPr>
          <w:rFonts w:ascii="Arial" w:hAnsi="Arial" w:cs="Arial"/>
          <w:sz w:val="20"/>
          <w:szCs w:val="20"/>
        </w:rPr>
        <w:t>With the shortage of mental health care workers and the lingering psychological effects of the pandemic, mental health services remain a top priority for the region.</w:t>
      </w:r>
      <w:r w:rsidRPr="00802498">
        <w:rPr>
          <w:rFonts w:ascii="Arial" w:hAnsi="Arial" w:cs="Arial"/>
          <w:color w:val="FF0000"/>
          <w:sz w:val="20"/>
          <w:szCs w:val="20"/>
        </w:rPr>
        <w:t xml:space="preserve">  </w:t>
      </w:r>
    </w:p>
    <w:p w14:paraId="6A423722" w14:textId="77777777" w:rsidR="00EB0E56" w:rsidRDefault="00EB0E56" w:rsidP="00EB0E56">
      <w:pPr>
        <w:spacing w:line="480" w:lineRule="auto"/>
        <w:rPr>
          <w:rFonts w:ascii="Arial" w:hAnsi="Arial" w:cs="Arial"/>
          <w:color w:val="FF0000"/>
          <w:sz w:val="20"/>
          <w:szCs w:val="20"/>
        </w:rPr>
      </w:pPr>
    </w:p>
    <w:p w14:paraId="11075CC4" w14:textId="52649D06" w:rsidR="0079246F" w:rsidRDefault="00561A3E" w:rsidP="00EB0E56">
      <w:pPr>
        <w:spacing w:line="480" w:lineRule="auto"/>
        <w:rPr>
          <w:rFonts w:ascii="Arial" w:hAnsi="Arial" w:cs="Arial"/>
          <w:sz w:val="20"/>
          <w:szCs w:val="20"/>
        </w:rPr>
      </w:pPr>
      <w:r w:rsidRPr="00EB0E56">
        <w:rPr>
          <w:rFonts w:ascii="Arial" w:hAnsi="Arial" w:cs="Arial"/>
          <w:color w:val="FF0000"/>
          <w:sz w:val="20"/>
          <w:szCs w:val="20"/>
        </w:rPr>
        <w:t xml:space="preserve"> </w:t>
      </w:r>
      <w:r w:rsidR="002E6F7D" w:rsidRPr="00EB0E56">
        <w:rPr>
          <w:rFonts w:ascii="Arial" w:hAnsi="Arial" w:cs="Arial"/>
          <w:sz w:val="20"/>
          <w:szCs w:val="20"/>
        </w:rPr>
        <w:t>The county</w:t>
      </w:r>
      <w:r w:rsidRPr="00EB0E56">
        <w:rPr>
          <w:rFonts w:ascii="Arial" w:hAnsi="Arial" w:cs="Arial"/>
          <w:sz w:val="20"/>
          <w:szCs w:val="20"/>
        </w:rPr>
        <w:t xml:space="preserve"> also saw an uptick in opioid-related overdoses and deaths after having made some gains prior to the pandemic. New York State Department of Health statistics report that for </w:t>
      </w:r>
      <w:r w:rsidR="0079246F" w:rsidRPr="00EB0E56">
        <w:rPr>
          <w:rFonts w:ascii="Arial" w:hAnsi="Arial" w:cs="Arial"/>
          <w:sz w:val="20"/>
          <w:szCs w:val="20"/>
        </w:rPr>
        <w:t>2020</w:t>
      </w:r>
      <w:r w:rsidRPr="00EB0E56">
        <w:rPr>
          <w:rFonts w:ascii="Arial" w:hAnsi="Arial" w:cs="Arial"/>
          <w:sz w:val="20"/>
          <w:szCs w:val="20"/>
        </w:rPr>
        <w:t xml:space="preserve"> in Nassau County there were </w:t>
      </w:r>
      <w:r w:rsidR="0079246F" w:rsidRPr="00EB0E56">
        <w:rPr>
          <w:rFonts w:ascii="Arial" w:hAnsi="Arial" w:cs="Arial"/>
          <w:sz w:val="20"/>
          <w:szCs w:val="20"/>
        </w:rPr>
        <w:t>223</w:t>
      </w:r>
      <w:r w:rsidRPr="00EB0E56">
        <w:rPr>
          <w:rFonts w:ascii="Arial" w:hAnsi="Arial" w:cs="Arial"/>
          <w:color w:val="FF0000"/>
          <w:sz w:val="20"/>
          <w:szCs w:val="20"/>
        </w:rPr>
        <w:t xml:space="preserve"> </w:t>
      </w:r>
      <w:r w:rsidRPr="00EB0E56">
        <w:rPr>
          <w:rFonts w:ascii="Arial" w:hAnsi="Arial" w:cs="Arial"/>
          <w:sz w:val="20"/>
          <w:szCs w:val="20"/>
        </w:rPr>
        <w:t xml:space="preserve">deaths from any opioid, </w:t>
      </w:r>
      <w:r w:rsidR="0079246F" w:rsidRPr="00EB0E56">
        <w:rPr>
          <w:rFonts w:ascii="Arial" w:hAnsi="Arial" w:cs="Arial"/>
          <w:sz w:val="20"/>
          <w:szCs w:val="20"/>
        </w:rPr>
        <w:t>77</w:t>
      </w:r>
      <w:r w:rsidRPr="00EB0E56">
        <w:rPr>
          <w:rFonts w:ascii="Arial" w:hAnsi="Arial" w:cs="Arial"/>
          <w:sz w:val="20"/>
          <w:szCs w:val="20"/>
        </w:rPr>
        <w:t xml:space="preserve"> heroin overdose deaths, and </w:t>
      </w:r>
      <w:r w:rsidR="0079246F" w:rsidRPr="00EB0E56">
        <w:rPr>
          <w:rFonts w:ascii="Arial" w:hAnsi="Arial" w:cs="Arial"/>
          <w:sz w:val="20"/>
          <w:szCs w:val="20"/>
        </w:rPr>
        <w:t>214</w:t>
      </w:r>
      <w:r w:rsidRPr="00EB0E56">
        <w:rPr>
          <w:rFonts w:ascii="Arial" w:hAnsi="Arial" w:cs="Arial"/>
          <w:color w:val="FF0000"/>
          <w:sz w:val="20"/>
          <w:szCs w:val="20"/>
        </w:rPr>
        <w:t xml:space="preserve"> </w:t>
      </w:r>
      <w:r w:rsidRPr="00EB0E56">
        <w:rPr>
          <w:rFonts w:ascii="Arial" w:hAnsi="Arial" w:cs="Arial"/>
          <w:sz w:val="20"/>
          <w:szCs w:val="20"/>
        </w:rPr>
        <w:t xml:space="preserve">deaths </w:t>
      </w:r>
      <w:r w:rsidR="0079246F" w:rsidRPr="00EB0E56">
        <w:rPr>
          <w:rFonts w:ascii="Arial" w:hAnsi="Arial" w:cs="Arial"/>
          <w:sz w:val="20"/>
          <w:szCs w:val="20"/>
        </w:rPr>
        <w:t xml:space="preserve">involving opioid pain relievers (including </w:t>
      </w:r>
      <w:r w:rsidR="008F5A56" w:rsidRPr="00EB0E56">
        <w:rPr>
          <w:rFonts w:ascii="Arial" w:hAnsi="Arial" w:cs="Arial"/>
          <w:sz w:val="20"/>
          <w:szCs w:val="20"/>
        </w:rPr>
        <w:t>illicitly</w:t>
      </w:r>
      <w:r w:rsidR="0079246F" w:rsidRPr="00EB0E56">
        <w:rPr>
          <w:rFonts w:ascii="Arial" w:hAnsi="Arial" w:cs="Arial"/>
          <w:sz w:val="20"/>
          <w:szCs w:val="20"/>
        </w:rPr>
        <w:t xml:space="preserve"> produced opioids such as fentanyl)</w:t>
      </w:r>
      <w:r w:rsidRPr="00EB0E56">
        <w:rPr>
          <w:rFonts w:ascii="Arial" w:hAnsi="Arial" w:cs="Arial"/>
          <w:color w:val="FF0000"/>
          <w:sz w:val="20"/>
          <w:szCs w:val="20"/>
        </w:rPr>
        <w:t>.</w:t>
      </w:r>
      <w:r w:rsidR="0079246F" w:rsidRPr="002E6F7D">
        <w:rPr>
          <w:rStyle w:val="FootnoteReference"/>
          <w:rFonts w:ascii="Arial" w:hAnsi="Arial" w:cs="Arial"/>
          <w:sz w:val="20"/>
          <w:szCs w:val="20"/>
        </w:rPr>
        <w:footnoteReference w:id="19"/>
      </w:r>
      <w:r w:rsidR="002E6F7D" w:rsidRPr="00EB0E56">
        <w:rPr>
          <w:rFonts w:ascii="Arial" w:hAnsi="Arial" w:cs="Arial"/>
          <w:sz w:val="20"/>
          <w:szCs w:val="20"/>
        </w:rPr>
        <w:t xml:space="preserve"> For 2019, the numbers were 173, 47, and 163, respectively via categories listed above.</w:t>
      </w:r>
      <w:r w:rsidR="002E6F7D" w:rsidRPr="002E6F7D">
        <w:rPr>
          <w:rStyle w:val="FootnoteReference"/>
          <w:rFonts w:ascii="Arial" w:hAnsi="Arial" w:cs="Arial"/>
          <w:sz w:val="20"/>
          <w:szCs w:val="20"/>
        </w:rPr>
        <w:footnoteReference w:id="20"/>
      </w:r>
    </w:p>
    <w:p w14:paraId="0949F79C" w14:textId="77777777" w:rsidR="00EB0E56" w:rsidRPr="00EB0E56" w:rsidRDefault="00EB0E56" w:rsidP="00EB0E56">
      <w:pPr>
        <w:spacing w:line="480" w:lineRule="auto"/>
        <w:rPr>
          <w:rFonts w:ascii="Arial" w:hAnsi="Arial" w:cs="Arial"/>
          <w:sz w:val="20"/>
          <w:szCs w:val="20"/>
        </w:rPr>
      </w:pPr>
    </w:p>
    <w:p w14:paraId="47E405E7" w14:textId="18EFAE66" w:rsidR="00561A3E" w:rsidRPr="00D62977" w:rsidRDefault="00561A3E" w:rsidP="00EB0E56">
      <w:pPr>
        <w:pStyle w:val="ListParagraph"/>
        <w:spacing w:line="480" w:lineRule="auto"/>
        <w:ind w:left="90"/>
        <w:rPr>
          <w:rFonts w:ascii="Arial" w:hAnsi="Arial" w:cs="Arial"/>
          <w:sz w:val="20"/>
          <w:szCs w:val="20"/>
        </w:rPr>
      </w:pPr>
      <w:r w:rsidRPr="00E76F0F">
        <w:rPr>
          <w:rFonts w:ascii="Arial" w:hAnsi="Arial" w:cs="Arial"/>
          <w:sz w:val="20"/>
          <w:szCs w:val="20"/>
        </w:rPr>
        <w:t xml:space="preserve">The prevalence of chronic diseases </w:t>
      </w:r>
      <w:r w:rsidR="005C77D7">
        <w:rPr>
          <w:rFonts w:ascii="Arial" w:hAnsi="Arial" w:cs="Arial"/>
          <w:sz w:val="20"/>
          <w:szCs w:val="20"/>
        </w:rPr>
        <w:t>is persistent in the county</w:t>
      </w:r>
      <w:r w:rsidR="00907038">
        <w:rPr>
          <w:rFonts w:ascii="Arial" w:hAnsi="Arial" w:cs="Arial"/>
          <w:sz w:val="20"/>
          <w:szCs w:val="20"/>
        </w:rPr>
        <w:t>. Nationally,</w:t>
      </w:r>
      <w:r w:rsidR="005C77D7">
        <w:rPr>
          <w:rFonts w:ascii="Arial" w:hAnsi="Arial" w:cs="Arial"/>
          <w:sz w:val="20"/>
          <w:szCs w:val="20"/>
        </w:rPr>
        <w:t xml:space="preserve"> communities</w:t>
      </w:r>
      <w:r w:rsidRPr="00E76F0F">
        <w:rPr>
          <w:rFonts w:ascii="Arial" w:hAnsi="Arial" w:cs="Arial"/>
          <w:sz w:val="20"/>
          <w:szCs w:val="20"/>
        </w:rPr>
        <w:t xml:space="preserve"> of color experienc</w:t>
      </w:r>
      <w:r w:rsidR="00907038">
        <w:rPr>
          <w:rFonts w:ascii="Arial" w:hAnsi="Arial" w:cs="Arial"/>
          <w:sz w:val="20"/>
          <w:szCs w:val="20"/>
        </w:rPr>
        <w:t>e</w:t>
      </w:r>
      <w:r w:rsidRPr="00E76F0F">
        <w:rPr>
          <w:rFonts w:ascii="Arial" w:hAnsi="Arial" w:cs="Arial"/>
          <w:sz w:val="20"/>
          <w:szCs w:val="20"/>
        </w:rPr>
        <w:t xml:space="preserve"> </w:t>
      </w:r>
      <w:r w:rsidR="005C77D7">
        <w:rPr>
          <w:rFonts w:ascii="Arial" w:hAnsi="Arial" w:cs="Arial"/>
          <w:sz w:val="20"/>
          <w:szCs w:val="20"/>
        </w:rPr>
        <w:t xml:space="preserve">higher rates of </w:t>
      </w:r>
      <w:r w:rsidR="00907038">
        <w:rPr>
          <w:rFonts w:ascii="Arial" w:hAnsi="Arial" w:cs="Arial"/>
          <w:sz w:val="20"/>
          <w:szCs w:val="20"/>
        </w:rPr>
        <w:t xml:space="preserve">chronic </w:t>
      </w:r>
      <w:r w:rsidR="005C77D7">
        <w:rPr>
          <w:rFonts w:ascii="Arial" w:hAnsi="Arial" w:cs="Arial"/>
          <w:sz w:val="20"/>
          <w:szCs w:val="20"/>
        </w:rPr>
        <w:t>disease</w:t>
      </w:r>
      <w:r w:rsidR="00907038">
        <w:rPr>
          <w:rFonts w:ascii="Arial" w:hAnsi="Arial" w:cs="Arial"/>
          <w:sz w:val="20"/>
          <w:szCs w:val="20"/>
        </w:rPr>
        <w:t xml:space="preserve">. Using diabetes as an example, the American Indian/Alaska Native population </w:t>
      </w:r>
      <w:r w:rsidR="00907038">
        <w:rPr>
          <w:rFonts w:ascii="Arial" w:hAnsi="Arial" w:cs="Arial"/>
          <w:sz w:val="20"/>
          <w:szCs w:val="20"/>
        </w:rPr>
        <w:lastRenderedPageBreak/>
        <w:t xml:space="preserve">represents 14.5 percent of adults 18 or older who are diagnosed with diabetes followed by </w:t>
      </w:r>
      <w:r w:rsidR="008F5A56">
        <w:rPr>
          <w:rFonts w:ascii="Arial" w:hAnsi="Arial" w:cs="Arial"/>
          <w:sz w:val="20"/>
          <w:szCs w:val="20"/>
        </w:rPr>
        <w:t>Black</w:t>
      </w:r>
      <w:r w:rsidR="00907038">
        <w:rPr>
          <w:rFonts w:ascii="Arial" w:hAnsi="Arial" w:cs="Arial"/>
          <w:sz w:val="20"/>
          <w:szCs w:val="20"/>
        </w:rPr>
        <w:t xml:space="preserve">, non-Hispanic at 12.1% and Hispanic overall at 11.8% in the United States. Asians and </w:t>
      </w:r>
      <w:r w:rsidR="008F5A56">
        <w:rPr>
          <w:rFonts w:ascii="Arial" w:hAnsi="Arial" w:cs="Arial"/>
          <w:sz w:val="20"/>
          <w:szCs w:val="20"/>
        </w:rPr>
        <w:t>White</w:t>
      </w:r>
      <w:r w:rsidR="00907038">
        <w:rPr>
          <w:rFonts w:ascii="Arial" w:hAnsi="Arial" w:cs="Arial"/>
          <w:sz w:val="20"/>
          <w:szCs w:val="20"/>
        </w:rPr>
        <w:t>s experience the disease at 9.5% and 7.4% respectively</w:t>
      </w:r>
      <w:r w:rsidR="00907038" w:rsidRPr="00C66A24">
        <w:rPr>
          <w:rFonts w:ascii="Arial" w:hAnsi="Arial" w:cs="Arial"/>
          <w:sz w:val="20"/>
          <w:szCs w:val="20"/>
        </w:rPr>
        <w:t>.</w:t>
      </w:r>
      <w:r w:rsidR="00907038" w:rsidRPr="00C66A24">
        <w:rPr>
          <w:rStyle w:val="FootnoteReference"/>
          <w:rFonts w:ascii="Arial" w:hAnsi="Arial" w:cs="Arial"/>
          <w:sz w:val="20"/>
          <w:szCs w:val="20"/>
        </w:rPr>
        <w:footnoteReference w:id="21"/>
      </w:r>
      <w:r w:rsidR="00907038" w:rsidRPr="00C66A24">
        <w:rPr>
          <w:rFonts w:ascii="Arial" w:hAnsi="Arial" w:cs="Arial"/>
          <w:sz w:val="20"/>
          <w:szCs w:val="20"/>
        </w:rPr>
        <w:t xml:space="preserve">  </w:t>
      </w:r>
      <w:r w:rsidR="00C66A24">
        <w:rPr>
          <w:rFonts w:ascii="Arial" w:hAnsi="Arial" w:cs="Arial"/>
          <w:sz w:val="20"/>
          <w:szCs w:val="20"/>
        </w:rPr>
        <w:t>Health p</w:t>
      </w:r>
      <w:r w:rsidR="00907038" w:rsidRPr="00C66A24">
        <w:rPr>
          <w:rFonts w:ascii="Arial" w:hAnsi="Arial" w:cs="Arial"/>
          <w:sz w:val="20"/>
          <w:szCs w:val="20"/>
        </w:rPr>
        <w:t xml:space="preserve">roviders report that </w:t>
      </w:r>
      <w:r w:rsidRPr="005C77D7">
        <w:rPr>
          <w:rFonts w:ascii="Arial" w:hAnsi="Arial" w:cs="Arial"/>
          <w:sz w:val="20"/>
          <w:szCs w:val="20"/>
        </w:rPr>
        <w:t>many</w:t>
      </w:r>
      <w:r w:rsidR="00907038">
        <w:rPr>
          <w:rFonts w:ascii="Arial" w:hAnsi="Arial" w:cs="Arial"/>
          <w:sz w:val="20"/>
          <w:szCs w:val="20"/>
        </w:rPr>
        <w:t xml:space="preserve"> individuals</w:t>
      </w:r>
      <w:r w:rsidRPr="005C77D7">
        <w:rPr>
          <w:rFonts w:ascii="Arial" w:hAnsi="Arial" w:cs="Arial"/>
          <w:sz w:val="20"/>
          <w:szCs w:val="20"/>
        </w:rPr>
        <w:t xml:space="preserve"> delayed preventive care and routine screenings due to the pandemic, leading to more complicated cases and unfavorable outcomes.  Chronic diseases are preventable conditions sensitive to lifestyle (diet/physical activity) habits, but hampered by the obstacles presented by social determinant of health factors - mainly income/employment, race/ethnicity, food access, housing/neighborhood location, and level of education to name a few. The county and hospitals identified in this report through collaborative efforts and facility-specific programming </w:t>
      </w:r>
      <w:r w:rsidR="008F5A56" w:rsidRPr="005C77D7">
        <w:rPr>
          <w:rFonts w:ascii="Arial" w:hAnsi="Arial" w:cs="Arial"/>
          <w:sz w:val="20"/>
          <w:szCs w:val="20"/>
        </w:rPr>
        <w:t>acknowledge</w:t>
      </w:r>
      <w:r w:rsidRPr="005C77D7">
        <w:rPr>
          <w:rFonts w:ascii="Arial" w:hAnsi="Arial" w:cs="Arial"/>
          <w:sz w:val="20"/>
          <w:szCs w:val="20"/>
        </w:rPr>
        <w:t xml:space="preserve"> and address these determinants on an ongoing basis. </w:t>
      </w:r>
    </w:p>
    <w:p w14:paraId="6D386830" w14:textId="339B8587" w:rsidR="00D17036" w:rsidRPr="005741FB" w:rsidRDefault="00D17036" w:rsidP="009A30BD">
      <w:pPr>
        <w:spacing w:line="480" w:lineRule="auto"/>
        <w:rPr>
          <w:rFonts w:ascii="Arial" w:hAnsi="Arial" w:cs="Arial"/>
          <w:i/>
          <w:color w:val="548DD4" w:themeColor="text2" w:themeTint="99"/>
          <w:sz w:val="20"/>
          <w:szCs w:val="20"/>
        </w:rPr>
      </w:pPr>
      <w:r w:rsidRPr="005741FB">
        <w:rPr>
          <w:rFonts w:ascii="Arial" w:hAnsi="Arial" w:cs="Arial"/>
          <w:i/>
          <w:color w:val="548DD4" w:themeColor="text2" w:themeTint="99"/>
          <w:sz w:val="20"/>
          <w:szCs w:val="20"/>
        </w:rPr>
        <w:t>Hospitals add specific information about their catchment area/communi</w:t>
      </w:r>
      <w:r w:rsidR="00A404B9" w:rsidRPr="005741FB">
        <w:rPr>
          <w:rFonts w:ascii="Arial" w:hAnsi="Arial" w:cs="Arial"/>
          <w:i/>
          <w:color w:val="548DD4" w:themeColor="text2" w:themeTint="99"/>
          <w:sz w:val="20"/>
          <w:szCs w:val="20"/>
        </w:rPr>
        <w:t xml:space="preserve">ties </w:t>
      </w:r>
      <w:r w:rsidRPr="005741FB">
        <w:rPr>
          <w:rFonts w:ascii="Arial" w:hAnsi="Arial" w:cs="Arial"/>
          <w:i/>
          <w:color w:val="548DD4" w:themeColor="text2" w:themeTint="99"/>
          <w:sz w:val="20"/>
          <w:szCs w:val="20"/>
        </w:rPr>
        <w:t>served</w:t>
      </w:r>
      <w:r w:rsidR="00A404B9" w:rsidRPr="005741FB">
        <w:rPr>
          <w:rFonts w:ascii="Arial" w:hAnsi="Arial" w:cs="Arial"/>
          <w:i/>
          <w:color w:val="548DD4" w:themeColor="text2" w:themeTint="99"/>
          <w:sz w:val="20"/>
          <w:szCs w:val="20"/>
        </w:rPr>
        <w:t xml:space="preserve"> here </w:t>
      </w:r>
    </w:p>
    <w:p w14:paraId="77B064E2" w14:textId="52B8BFB4" w:rsidR="00D87FE6" w:rsidRDefault="00FB4A04" w:rsidP="005741FB">
      <w:pPr>
        <w:spacing w:line="480" w:lineRule="auto"/>
        <w:rPr>
          <w:rFonts w:ascii="Arial" w:hAnsi="Arial" w:cs="Arial"/>
          <w:b/>
          <w:sz w:val="20"/>
          <w:szCs w:val="20"/>
        </w:rPr>
      </w:pPr>
      <w:proofErr w:type="gramStart"/>
      <w:r>
        <w:rPr>
          <w:rFonts w:ascii="Arial" w:hAnsi="Arial" w:cs="Arial"/>
          <w:b/>
          <w:sz w:val="20"/>
          <w:szCs w:val="20"/>
        </w:rPr>
        <w:t>b</w:t>
      </w:r>
      <w:proofErr w:type="gramEnd"/>
      <w:r>
        <w:rPr>
          <w:rFonts w:ascii="Arial" w:hAnsi="Arial" w:cs="Arial"/>
          <w:b/>
          <w:sz w:val="20"/>
          <w:szCs w:val="20"/>
        </w:rPr>
        <w:t xml:space="preserve">. </w:t>
      </w:r>
      <w:r w:rsidR="0062406E" w:rsidRPr="009A30BD">
        <w:rPr>
          <w:rFonts w:ascii="Arial" w:hAnsi="Arial" w:cs="Arial"/>
          <w:b/>
          <w:sz w:val="20"/>
          <w:szCs w:val="20"/>
        </w:rPr>
        <w:t>Health Status of Community</w:t>
      </w:r>
      <w:r w:rsidR="00AC10AC">
        <w:rPr>
          <w:rFonts w:ascii="Arial" w:hAnsi="Arial" w:cs="Arial"/>
          <w:b/>
          <w:sz w:val="20"/>
          <w:szCs w:val="20"/>
        </w:rPr>
        <w:t xml:space="preserve"> </w:t>
      </w:r>
      <w:r>
        <w:rPr>
          <w:rFonts w:ascii="Arial" w:hAnsi="Arial" w:cs="Arial"/>
          <w:b/>
          <w:sz w:val="20"/>
          <w:szCs w:val="20"/>
        </w:rPr>
        <w:t>via data analyses</w:t>
      </w:r>
      <w:r w:rsidR="00B47D20" w:rsidRPr="00D87FE6">
        <w:rPr>
          <w:rFonts w:ascii="Arial" w:hAnsi="Arial" w:cs="Arial"/>
          <w:sz w:val="20"/>
          <w:szCs w:val="20"/>
        </w:rPr>
        <w:t xml:space="preserve">.  </w:t>
      </w:r>
      <w:r w:rsidR="00D87FE6" w:rsidRPr="00D87FE6">
        <w:rPr>
          <w:rFonts w:ascii="Arial" w:hAnsi="Arial" w:cs="Arial"/>
          <w:sz w:val="20"/>
          <w:szCs w:val="20"/>
        </w:rPr>
        <w:t xml:space="preserve">According to the CHAS 2022 analysis, Nassau County residents say the greatest health concern for their community is cancer. This was the same result seen in the previous year. The greatest health concern </w:t>
      </w:r>
      <w:r w:rsidR="008F5A56" w:rsidRPr="00D87FE6">
        <w:rPr>
          <w:rFonts w:ascii="Arial" w:hAnsi="Arial" w:cs="Arial"/>
          <w:sz w:val="20"/>
          <w:szCs w:val="20"/>
        </w:rPr>
        <w:t>individua</w:t>
      </w:r>
      <w:r w:rsidR="008F5A56">
        <w:rPr>
          <w:rFonts w:ascii="Arial" w:hAnsi="Arial" w:cs="Arial"/>
          <w:sz w:val="20"/>
          <w:szCs w:val="20"/>
        </w:rPr>
        <w:t>l</w:t>
      </w:r>
      <w:r w:rsidR="008F5A56" w:rsidRPr="00D87FE6">
        <w:rPr>
          <w:rFonts w:ascii="Arial" w:hAnsi="Arial" w:cs="Arial"/>
          <w:sz w:val="20"/>
          <w:szCs w:val="20"/>
        </w:rPr>
        <w:t>s</w:t>
      </w:r>
      <w:r w:rsidR="00D87FE6" w:rsidRPr="00D87FE6">
        <w:rPr>
          <w:rFonts w:ascii="Arial" w:hAnsi="Arial" w:cs="Arial"/>
          <w:sz w:val="20"/>
          <w:szCs w:val="20"/>
        </w:rPr>
        <w:t xml:space="preserve"> have for themselves is heart disease/stroke.</w:t>
      </w:r>
      <w:r w:rsidR="00D87FE6">
        <w:rPr>
          <w:rFonts w:ascii="Arial" w:hAnsi="Arial" w:cs="Arial"/>
          <w:b/>
          <w:sz w:val="20"/>
          <w:szCs w:val="20"/>
        </w:rPr>
        <w:t xml:space="preserve"> </w:t>
      </w:r>
    </w:p>
    <w:p w14:paraId="3A28C339" w14:textId="701E06D6" w:rsidR="00010C8F" w:rsidRDefault="00FC2B36" w:rsidP="005741FB">
      <w:pPr>
        <w:spacing w:line="480" w:lineRule="auto"/>
        <w:rPr>
          <w:rFonts w:ascii="Arial" w:hAnsi="Arial" w:cs="Arial"/>
          <w:sz w:val="20"/>
          <w:szCs w:val="20"/>
        </w:rPr>
      </w:pPr>
      <w:r w:rsidRPr="009A30BD">
        <w:rPr>
          <w:rFonts w:ascii="Arial" w:hAnsi="Arial" w:cs="Arial"/>
          <w:sz w:val="20"/>
          <w:szCs w:val="20"/>
        </w:rPr>
        <w:t xml:space="preserve">The following bar charts illustrate the prevalence of </w:t>
      </w:r>
      <w:commentRangeStart w:id="11"/>
      <w:r w:rsidRPr="009A30BD">
        <w:rPr>
          <w:rFonts w:ascii="Arial" w:hAnsi="Arial" w:cs="Arial"/>
          <w:sz w:val="20"/>
          <w:szCs w:val="20"/>
        </w:rPr>
        <w:t>chronic</w:t>
      </w:r>
      <w:commentRangeEnd w:id="11"/>
      <w:r w:rsidR="00463030">
        <w:rPr>
          <w:rStyle w:val="CommentReference"/>
        </w:rPr>
        <w:commentReference w:id="11"/>
      </w:r>
      <w:r w:rsidRPr="009A30BD">
        <w:rPr>
          <w:rFonts w:ascii="Arial" w:hAnsi="Arial" w:cs="Arial"/>
          <w:sz w:val="20"/>
          <w:szCs w:val="20"/>
        </w:rPr>
        <w:t xml:space="preserve"> diseases, especially among the 65 plus population.  We present SPARCS </w:t>
      </w:r>
      <w:commentRangeStart w:id="12"/>
      <w:r w:rsidRPr="009A30BD">
        <w:rPr>
          <w:rFonts w:ascii="Arial" w:hAnsi="Arial" w:cs="Arial"/>
          <w:sz w:val="20"/>
          <w:szCs w:val="20"/>
        </w:rPr>
        <w:t>data</w:t>
      </w:r>
      <w:commentRangeEnd w:id="12"/>
      <w:r w:rsidR="00B9008B">
        <w:rPr>
          <w:rStyle w:val="CommentReference"/>
        </w:rPr>
        <w:commentReference w:id="12"/>
      </w:r>
      <w:r w:rsidRPr="009A30BD">
        <w:rPr>
          <w:rFonts w:ascii="Arial" w:hAnsi="Arial" w:cs="Arial"/>
          <w:sz w:val="20"/>
          <w:szCs w:val="20"/>
        </w:rPr>
        <w:t xml:space="preserve"> on all cancers, type 2 diabetes, and </w:t>
      </w:r>
      <w:r w:rsidR="00463030">
        <w:rPr>
          <w:rFonts w:ascii="Arial" w:hAnsi="Arial" w:cs="Arial"/>
          <w:sz w:val="20"/>
          <w:szCs w:val="20"/>
        </w:rPr>
        <w:t>diseases of the heart and circulatory system</w:t>
      </w:r>
      <w:r w:rsidR="00621AEE">
        <w:rPr>
          <w:rFonts w:ascii="Arial" w:hAnsi="Arial" w:cs="Arial"/>
          <w:sz w:val="20"/>
          <w:szCs w:val="20"/>
        </w:rPr>
        <w:t>.</w:t>
      </w:r>
      <w:r w:rsidRPr="009A30BD">
        <w:rPr>
          <w:rFonts w:ascii="Arial" w:hAnsi="Arial" w:cs="Arial"/>
          <w:sz w:val="20"/>
          <w:szCs w:val="20"/>
        </w:rPr>
        <w:t xml:space="preserve">  </w:t>
      </w:r>
    </w:p>
    <w:p w14:paraId="566A505A" w14:textId="63629797" w:rsidR="00FC2B36" w:rsidRPr="00463030" w:rsidRDefault="005123C3" w:rsidP="00D17036">
      <w:pPr>
        <w:pStyle w:val="BodyText"/>
        <w:tabs>
          <w:tab w:val="left" w:pos="0"/>
          <w:tab w:val="left" w:pos="90"/>
        </w:tabs>
        <w:spacing w:line="480" w:lineRule="auto"/>
        <w:ind w:left="86" w:right="1325" w:firstLine="14"/>
        <w:contextualSpacing/>
        <w:rPr>
          <w:rFonts w:ascii="Arial" w:hAnsi="Arial" w:cs="Arial"/>
          <w:i/>
          <w:sz w:val="22"/>
          <w:szCs w:val="22"/>
        </w:rPr>
      </w:pPr>
      <w:r w:rsidRPr="00D92D37">
        <w:rPr>
          <w:rFonts w:ascii="Arial" w:hAnsi="Arial" w:cs="Arial"/>
          <w:b/>
          <w:sz w:val="32"/>
          <w:szCs w:val="32"/>
        </w:rPr>
        <w:t>SPARCS</w:t>
      </w:r>
      <w:r w:rsidR="00463030">
        <w:rPr>
          <w:rFonts w:ascii="Arial" w:hAnsi="Arial" w:cs="Arial"/>
          <w:b/>
          <w:sz w:val="32"/>
          <w:szCs w:val="32"/>
        </w:rPr>
        <w:t xml:space="preserve"> </w:t>
      </w:r>
      <w:r w:rsidR="00463030" w:rsidRPr="00463030">
        <w:rPr>
          <w:rFonts w:ascii="Arial" w:hAnsi="Arial" w:cs="Arial"/>
          <w:i/>
          <w:sz w:val="22"/>
          <w:szCs w:val="22"/>
        </w:rPr>
        <w:t>(rates presented as per 100,000 of population)</w:t>
      </w:r>
    </w:p>
    <w:tbl>
      <w:tblPr>
        <w:tblW w:w="19246" w:type="dxa"/>
        <w:tblLook w:val="04A0" w:firstRow="1" w:lastRow="0" w:firstColumn="1" w:lastColumn="0" w:noHBand="0" w:noVBand="1"/>
      </w:tblPr>
      <w:tblGrid>
        <w:gridCol w:w="10766"/>
        <w:gridCol w:w="1836"/>
        <w:gridCol w:w="1796"/>
        <w:gridCol w:w="1616"/>
        <w:gridCol w:w="1616"/>
        <w:gridCol w:w="1616"/>
      </w:tblGrid>
      <w:tr w:rsidR="00B92705" w:rsidRPr="00B92705" w14:paraId="02FB6A52" w14:textId="77777777" w:rsidTr="00B9008B">
        <w:trPr>
          <w:trHeight w:val="290"/>
        </w:trPr>
        <w:tc>
          <w:tcPr>
            <w:tcW w:w="10766" w:type="dxa"/>
            <w:tcBorders>
              <w:top w:val="nil"/>
              <w:left w:val="nil"/>
              <w:bottom w:val="nil"/>
              <w:right w:val="nil"/>
            </w:tcBorders>
            <w:shd w:val="clear" w:color="auto" w:fill="auto"/>
            <w:noWrap/>
            <w:vAlign w:val="bottom"/>
            <w:hideMark/>
          </w:tcPr>
          <w:p w14:paraId="5B4ACEAA" w14:textId="5208DA16" w:rsidR="00B92705" w:rsidRPr="00B92705" w:rsidRDefault="00B92705" w:rsidP="00B92705">
            <w:pPr>
              <w:widowControl/>
              <w:rPr>
                <w:rFonts w:ascii="Times New Roman" w:eastAsia="Times New Roman" w:hAnsi="Times New Roman" w:cs="Times New Roman"/>
                <w:sz w:val="24"/>
                <w:szCs w:val="24"/>
              </w:rPr>
            </w:pPr>
            <w:r>
              <w:rPr>
                <w:rFonts w:ascii="Arial" w:hAnsi="Arial" w:cs="Arial"/>
                <w:b/>
                <w:sz w:val="20"/>
                <w:szCs w:val="20"/>
              </w:rPr>
              <w:t>Diabetes</w:t>
            </w:r>
          </w:p>
        </w:tc>
        <w:tc>
          <w:tcPr>
            <w:tcW w:w="1836" w:type="dxa"/>
            <w:tcBorders>
              <w:top w:val="nil"/>
              <w:left w:val="nil"/>
              <w:bottom w:val="nil"/>
              <w:right w:val="nil"/>
            </w:tcBorders>
            <w:shd w:val="clear" w:color="000000" w:fill="FFFFFF"/>
            <w:noWrap/>
            <w:vAlign w:val="center"/>
            <w:hideMark/>
          </w:tcPr>
          <w:p w14:paraId="5FE73AAE"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 </w:t>
            </w:r>
          </w:p>
        </w:tc>
        <w:tc>
          <w:tcPr>
            <w:tcW w:w="1796" w:type="dxa"/>
            <w:tcBorders>
              <w:top w:val="nil"/>
              <w:left w:val="nil"/>
              <w:bottom w:val="nil"/>
              <w:right w:val="nil"/>
            </w:tcBorders>
            <w:shd w:val="clear" w:color="auto" w:fill="auto"/>
            <w:noWrap/>
            <w:vAlign w:val="bottom"/>
            <w:hideMark/>
          </w:tcPr>
          <w:p w14:paraId="44C306C5" w14:textId="77777777" w:rsidR="00B92705" w:rsidRPr="00B92705" w:rsidRDefault="00B92705" w:rsidP="00B92705">
            <w:pPr>
              <w:widowControl/>
              <w:jc w:val="center"/>
              <w:rPr>
                <w:rFonts w:ascii="Calibri" w:eastAsia="Times New Roman" w:hAnsi="Calibri" w:cs="Calibri"/>
                <w:color w:val="000000"/>
              </w:rPr>
            </w:pPr>
          </w:p>
        </w:tc>
        <w:tc>
          <w:tcPr>
            <w:tcW w:w="1616" w:type="dxa"/>
            <w:tcBorders>
              <w:top w:val="nil"/>
              <w:left w:val="nil"/>
              <w:bottom w:val="nil"/>
              <w:right w:val="nil"/>
            </w:tcBorders>
            <w:shd w:val="clear" w:color="auto" w:fill="auto"/>
            <w:noWrap/>
            <w:vAlign w:val="bottom"/>
            <w:hideMark/>
          </w:tcPr>
          <w:p w14:paraId="08E77A14" w14:textId="77777777" w:rsidR="00B92705" w:rsidRPr="00B92705" w:rsidRDefault="00B92705" w:rsidP="00B92705">
            <w:pPr>
              <w:widowControl/>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334301D2" w14:textId="77777777" w:rsidR="00B92705" w:rsidRPr="00B92705" w:rsidRDefault="00B92705" w:rsidP="00B92705">
            <w:pPr>
              <w:widowControl/>
              <w:jc w:val="right"/>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2CA9A3BE" w14:textId="77777777" w:rsidR="00B92705" w:rsidRPr="00B92705" w:rsidRDefault="00B92705" w:rsidP="00B92705">
            <w:pPr>
              <w:widowControl/>
              <w:jc w:val="right"/>
              <w:rPr>
                <w:rFonts w:ascii="Times New Roman" w:eastAsia="Times New Roman" w:hAnsi="Times New Roman" w:cs="Times New Roman"/>
                <w:sz w:val="20"/>
                <w:szCs w:val="20"/>
              </w:rPr>
            </w:pPr>
          </w:p>
        </w:tc>
      </w:tr>
      <w:tr w:rsidR="00B92705" w:rsidRPr="00B92705" w14:paraId="12F6A296" w14:textId="77777777" w:rsidTr="00B9008B">
        <w:trPr>
          <w:trHeight w:val="300"/>
        </w:trPr>
        <w:tc>
          <w:tcPr>
            <w:tcW w:w="10766" w:type="dxa"/>
            <w:tcBorders>
              <w:top w:val="nil"/>
              <w:left w:val="nil"/>
              <w:bottom w:val="nil"/>
              <w:right w:val="nil"/>
            </w:tcBorders>
            <w:shd w:val="clear" w:color="auto" w:fill="auto"/>
            <w:noWrap/>
            <w:vAlign w:val="bottom"/>
            <w:hideMark/>
          </w:tcPr>
          <w:tbl>
            <w:tblPr>
              <w:tblW w:w="10540" w:type="dxa"/>
              <w:tblLook w:val="04A0" w:firstRow="1" w:lastRow="0" w:firstColumn="1" w:lastColumn="0" w:noHBand="0" w:noVBand="1"/>
            </w:tblPr>
            <w:tblGrid>
              <w:gridCol w:w="1820"/>
              <w:gridCol w:w="1820"/>
              <w:gridCol w:w="1780"/>
              <w:gridCol w:w="1600"/>
              <w:gridCol w:w="1600"/>
              <w:gridCol w:w="1600"/>
              <w:gridCol w:w="320"/>
            </w:tblGrid>
            <w:tr w:rsidR="00B9008B" w:rsidRPr="00B9008B" w14:paraId="1D9813D8" w14:textId="77777777" w:rsidTr="00B9008B">
              <w:trPr>
                <w:trHeight w:val="590"/>
              </w:trPr>
              <w:tc>
                <w:tcPr>
                  <w:tcW w:w="182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0BB95DC5" w14:textId="77777777" w:rsidR="00B9008B" w:rsidRPr="00B9008B" w:rsidRDefault="00B9008B" w:rsidP="00B9008B">
                  <w:pPr>
                    <w:widowControl/>
                    <w:rPr>
                      <w:rFonts w:ascii="Calibri" w:eastAsia="Times New Roman" w:hAnsi="Calibri" w:cs="Calibri"/>
                      <w:b/>
                      <w:bCs/>
                      <w:color w:val="000000"/>
                    </w:rPr>
                  </w:pPr>
                  <w:r w:rsidRPr="00B9008B">
                    <w:rPr>
                      <w:rFonts w:ascii="Calibri" w:eastAsia="Times New Roman" w:hAnsi="Calibri" w:cs="Calibri"/>
                      <w:b/>
                      <w:bCs/>
                      <w:color w:val="000000"/>
                    </w:rPr>
                    <w:t>COUNTY</w:t>
                  </w:r>
                </w:p>
              </w:tc>
              <w:tc>
                <w:tcPr>
                  <w:tcW w:w="18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614EF6A7" w14:textId="77777777" w:rsidR="00B9008B" w:rsidRPr="00B9008B" w:rsidRDefault="00B9008B" w:rsidP="00B9008B">
                  <w:pPr>
                    <w:widowControl/>
                    <w:jc w:val="center"/>
                    <w:rPr>
                      <w:rFonts w:ascii="Calibri" w:eastAsia="Times New Roman" w:hAnsi="Calibri" w:cs="Calibri"/>
                      <w:b/>
                      <w:bCs/>
                      <w:color w:val="000000"/>
                    </w:rPr>
                  </w:pPr>
                  <w:r w:rsidRPr="00B9008B">
                    <w:rPr>
                      <w:rFonts w:ascii="Calibri" w:eastAsia="Times New Roman" w:hAnsi="Calibri" w:cs="Calibri"/>
                      <w:b/>
                      <w:bCs/>
                      <w:color w:val="000000"/>
                    </w:rPr>
                    <w:t>Rate per 100k population</w:t>
                  </w:r>
                </w:p>
              </w:tc>
              <w:tc>
                <w:tcPr>
                  <w:tcW w:w="1780" w:type="dxa"/>
                  <w:tcBorders>
                    <w:top w:val="single" w:sz="8" w:space="0" w:color="auto"/>
                    <w:left w:val="nil"/>
                    <w:bottom w:val="single" w:sz="4" w:space="0" w:color="9BC2E6"/>
                    <w:right w:val="nil"/>
                  </w:tcBorders>
                  <w:shd w:val="clear" w:color="DDEBF7" w:fill="DDEBF7"/>
                  <w:vAlign w:val="bottom"/>
                  <w:hideMark/>
                </w:tcPr>
                <w:p w14:paraId="2D594554" w14:textId="77777777" w:rsidR="00B9008B" w:rsidRPr="00B9008B" w:rsidRDefault="00B9008B" w:rsidP="00B9008B">
                  <w:pPr>
                    <w:widowControl/>
                    <w:jc w:val="center"/>
                    <w:rPr>
                      <w:rFonts w:ascii="Calibri" w:eastAsia="Times New Roman" w:hAnsi="Calibri" w:cs="Calibri"/>
                      <w:b/>
                      <w:bCs/>
                      <w:color w:val="000000"/>
                    </w:rPr>
                  </w:pPr>
                  <w:r w:rsidRPr="00B9008B">
                    <w:rPr>
                      <w:rFonts w:ascii="Calibri" w:eastAsia="Times New Roman" w:hAnsi="Calibri" w:cs="Calibri"/>
                      <w:b/>
                      <w:bCs/>
                      <w:color w:val="000000"/>
                    </w:rPr>
                    <w:t>SQRT of Variance</w:t>
                  </w:r>
                </w:p>
              </w:tc>
              <w:tc>
                <w:tcPr>
                  <w:tcW w:w="160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54C56721" w14:textId="77777777" w:rsidR="00B9008B" w:rsidRPr="00B9008B" w:rsidRDefault="00B9008B" w:rsidP="00B9008B">
                  <w:pPr>
                    <w:widowControl/>
                    <w:jc w:val="center"/>
                    <w:rPr>
                      <w:rFonts w:ascii="Calibri" w:eastAsia="Times New Roman" w:hAnsi="Calibri" w:cs="Calibri"/>
                      <w:b/>
                      <w:bCs/>
                      <w:color w:val="000000"/>
                    </w:rPr>
                  </w:pPr>
                  <w:r w:rsidRPr="00B9008B">
                    <w:rPr>
                      <w:rFonts w:ascii="Calibri" w:eastAsia="Times New Roman" w:hAnsi="Calibri" w:cs="Calibri"/>
                      <w:b/>
                      <w:bCs/>
                      <w:color w:val="000000"/>
                    </w:rPr>
                    <w:t>Margin of Error</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34123EFF" w14:textId="77777777" w:rsidR="00B9008B" w:rsidRPr="00B9008B" w:rsidRDefault="00B9008B" w:rsidP="00B9008B">
                  <w:pPr>
                    <w:widowControl/>
                    <w:jc w:val="center"/>
                    <w:rPr>
                      <w:rFonts w:ascii="Calibri" w:eastAsia="Times New Roman" w:hAnsi="Calibri" w:cs="Calibri"/>
                      <w:b/>
                      <w:bCs/>
                      <w:color w:val="000000"/>
                    </w:rPr>
                  </w:pPr>
                  <w:r w:rsidRPr="00B9008B">
                    <w:rPr>
                      <w:rFonts w:ascii="Calibri" w:eastAsia="Times New Roman" w:hAnsi="Calibri" w:cs="Calibri"/>
                      <w:b/>
                      <w:bCs/>
                      <w:color w:val="000000"/>
                    </w:rPr>
                    <w:t>Sig Dif NYS</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3B078697" w14:textId="77777777" w:rsidR="00B9008B" w:rsidRPr="00B9008B" w:rsidRDefault="00B9008B" w:rsidP="00B9008B">
                  <w:pPr>
                    <w:widowControl/>
                    <w:jc w:val="center"/>
                    <w:rPr>
                      <w:rFonts w:ascii="Calibri" w:eastAsia="Times New Roman" w:hAnsi="Calibri" w:cs="Calibri"/>
                      <w:b/>
                      <w:bCs/>
                      <w:color w:val="000000"/>
                    </w:rPr>
                  </w:pPr>
                  <w:r w:rsidRPr="00B9008B">
                    <w:rPr>
                      <w:rFonts w:ascii="Calibri" w:eastAsia="Times New Roman" w:hAnsi="Calibri" w:cs="Calibri"/>
                      <w:b/>
                      <w:bCs/>
                      <w:color w:val="000000"/>
                    </w:rPr>
                    <w:t>Sig Dif NYSxNYC</w:t>
                  </w:r>
                </w:p>
              </w:tc>
              <w:tc>
                <w:tcPr>
                  <w:tcW w:w="320" w:type="dxa"/>
                  <w:tcBorders>
                    <w:top w:val="nil"/>
                    <w:left w:val="nil"/>
                    <w:bottom w:val="nil"/>
                    <w:right w:val="nil"/>
                  </w:tcBorders>
                  <w:shd w:val="clear" w:color="auto" w:fill="auto"/>
                  <w:noWrap/>
                  <w:vAlign w:val="bottom"/>
                  <w:hideMark/>
                </w:tcPr>
                <w:p w14:paraId="2AC33369" w14:textId="77777777" w:rsidR="00B9008B" w:rsidRPr="00B9008B" w:rsidRDefault="00B9008B" w:rsidP="00B9008B">
                  <w:pPr>
                    <w:widowControl/>
                    <w:jc w:val="center"/>
                    <w:rPr>
                      <w:rFonts w:ascii="Calibri" w:eastAsia="Times New Roman" w:hAnsi="Calibri" w:cs="Calibri"/>
                      <w:b/>
                      <w:bCs/>
                      <w:color w:val="000000"/>
                    </w:rPr>
                  </w:pPr>
                </w:p>
              </w:tc>
            </w:tr>
            <w:tr w:rsidR="00B9008B" w:rsidRPr="00B9008B" w14:paraId="26E65E7B" w14:textId="77777777" w:rsidTr="00B9008B">
              <w:trPr>
                <w:trHeight w:val="300"/>
              </w:trPr>
              <w:tc>
                <w:tcPr>
                  <w:tcW w:w="1820" w:type="dxa"/>
                  <w:tcBorders>
                    <w:top w:val="nil"/>
                    <w:left w:val="single" w:sz="8" w:space="0" w:color="auto"/>
                    <w:bottom w:val="nil"/>
                    <w:right w:val="single" w:sz="8" w:space="0" w:color="auto"/>
                  </w:tcBorders>
                  <w:shd w:val="clear" w:color="auto" w:fill="auto"/>
                  <w:noWrap/>
                  <w:vAlign w:val="bottom"/>
                  <w:hideMark/>
                </w:tcPr>
                <w:p w14:paraId="6E3E10FE" w14:textId="77777777" w:rsidR="00B9008B" w:rsidRPr="00B9008B" w:rsidRDefault="00B9008B" w:rsidP="00B9008B">
                  <w:pPr>
                    <w:widowControl/>
                    <w:rPr>
                      <w:rFonts w:ascii="Calibri" w:eastAsia="Times New Roman" w:hAnsi="Calibri" w:cs="Calibri"/>
                      <w:color w:val="000000"/>
                    </w:rPr>
                  </w:pPr>
                  <w:r w:rsidRPr="00B9008B">
                    <w:rPr>
                      <w:rFonts w:ascii="Calibri" w:eastAsia="Times New Roman" w:hAnsi="Calibri" w:cs="Calibri"/>
                      <w:color w:val="000000"/>
                    </w:rPr>
                    <w:t>NASSAU COUNTY</w:t>
                  </w:r>
                </w:p>
              </w:tc>
              <w:tc>
                <w:tcPr>
                  <w:tcW w:w="1820" w:type="dxa"/>
                  <w:tcBorders>
                    <w:top w:val="nil"/>
                    <w:left w:val="nil"/>
                    <w:bottom w:val="nil"/>
                    <w:right w:val="single" w:sz="8" w:space="0" w:color="auto"/>
                  </w:tcBorders>
                  <w:shd w:val="clear" w:color="DDEBF7" w:fill="FFFFFF"/>
                  <w:noWrap/>
                  <w:vAlign w:val="center"/>
                  <w:hideMark/>
                </w:tcPr>
                <w:p w14:paraId="5E1EE412"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501.69</w:t>
                  </w:r>
                </w:p>
              </w:tc>
              <w:tc>
                <w:tcPr>
                  <w:tcW w:w="1780" w:type="dxa"/>
                  <w:tcBorders>
                    <w:top w:val="single" w:sz="8" w:space="0" w:color="auto"/>
                    <w:left w:val="nil"/>
                    <w:bottom w:val="nil"/>
                    <w:right w:val="nil"/>
                  </w:tcBorders>
                  <w:shd w:val="clear" w:color="auto" w:fill="auto"/>
                  <w:noWrap/>
                  <w:vAlign w:val="bottom"/>
                  <w:hideMark/>
                </w:tcPr>
                <w:p w14:paraId="622073DC"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12.93</w:t>
                  </w:r>
                </w:p>
              </w:tc>
              <w:tc>
                <w:tcPr>
                  <w:tcW w:w="1600" w:type="dxa"/>
                  <w:tcBorders>
                    <w:top w:val="nil"/>
                    <w:left w:val="single" w:sz="8" w:space="0" w:color="auto"/>
                    <w:bottom w:val="nil"/>
                    <w:right w:val="single" w:sz="8" w:space="0" w:color="auto"/>
                  </w:tcBorders>
                  <w:shd w:val="clear" w:color="000000" w:fill="FFFFFF"/>
                  <w:vAlign w:val="bottom"/>
                  <w:hideMark/>
                </w:tcPr>
                <w:p w14:paraId="1209994A"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25.35</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54A619C" w14:textId="77777777" w:rsidR="00B9008B" w:rsidRPr="00B9008B" w:rsidRDefault="00B9008B" w:rsidP="00B9008B">
                  <w:pPr>
                    <w:widowControl/>
                    <w:jc w:val="center"/>
                    <w:rPr>
                      <w:rFonts w:ascii="Calibri" w:eastAsia="Times New Roman" w:hAnsi="Calibri" w:cs="Calibri"/>
                      <w:color w:val="9C0006"/>
                    </w:rPr>
                  </w:pPr>
                  <w:r w:rsidRPr="00B9008B">
                    <w:rPr>
                      <w:rFonts w:ascii="Calibri" w:eastAsia="Times New Roman" w:hAnsi="Calibri" w:cs="Calibri"/>
                      <w:color w:val="9C0006"/>
                    </w:rPr>
                    <w:t>No</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18F5A36" w14:textId="77777777" w:rsidR="00B9008B" w:rsidRPr="00B9008B" w:rsidRDefault="00B9008B" w:rsidP="00B9008B">
                  <w:pPr>
                    <w:widowControl/>
                    <w:jc w:val="center"/>
                    <w:rPr>
                      <w:rFonts w:ascii="Calibri" w:eastAsia="Times New Roman" w:hAnsi="Calibri" w:cs="Calibri"/>
                      <w:color w:val="9C0006"/>
                    </w:rPr>
                  </w:pPr>
                  <w:r w:rsidRPr="00B9008B">
                    <w:rPr>
                      <w:rFonts w:ascii="Calibri" w:eastAsia="Times New Roman" w:hAnsi="Calibri" w:cs="Calibri"/>
                      <w:color w:val="9C0006"/>
                    </w:rPr>
                    <w:t>No</w:t>
                  </w:r>
                </w:p>
              </w:tc>
              <w:tc>
                <w:tcPr>
                  <w:tcW w:w="320" w:type="dxa"/>
                  <w:tcBorders>
                    <w:top w:val="nil"/>
                    <w:left w:val="nil"/>
                    <w:bottom w:val="nil"/>
                    <w:right w:val="nil"/>
                  </w:tcBorders>
                  <w:shd w:val="clear" w:color="auto" w:fill="auto"/>
                  <w:noWrap/>
                  <w:vAlign w:val="bottom"/>
                  <w:hideMark/>
                </w:tcPr>
                <w:p w14:paraId="5384C0D4" w14:textId="77777777" w:rsidR="00B9008B" w:rsidRPr="00B9008B" w:rsidRDefault="00B9008B" w:rsidP="00B9008B">
                  <w:pPr>
                    <w:widowControl/>
                    <w:jc w:val="center"/>
                    <w:rPr>
                      <w:rFonts w:ascii="Calibri" w:eastAsia="Times New Roman" w:hAnsi="Calibri" w:cs="Calibri"/>
                      <w:color w:val="9C0006"/>
                    </w:rPr>
                  </w:pPr>
                </w:p>
              </w:tc>
            </w:tr>
            <w:tr w:rsidR="00B9008B" w:rsidRPr="00B9008B" w14:paraId="50E05792" w14:textId="77777777" w:rsidTr="00B9008B">
              <w:trPr>
                <w:trHeight w:val="290"/>
              </w:trPr>
              <w:tc>
                <w:tcPr>
                  <w:tcW w:w="1820" w:type="dxa"/>
                  <w:tcBorders>
                    <w:top w:val="nil"/>
                    <w:left w:val="single" w:sz="8" w:space="0" w:color="auto"/>
                    <w:bottom w:val="nil"/>
                    <w:right w:val="single" w:sz="8" w:space="0" w:color="auto"/>
                  </w:tcBorders>
                  <w:shd w:val="clear" w:color="auto" w:fill="auto"/>
                  <w:noWrap/>
                  <w:vAlign w:val="bottom"/>
                  <w:hideMark/>
                </w:tcPr>
                <w:p w14:paraId="6EC369E0" w14:textId="77777777" w:rsidR="00B9008B" w:rsidRPr="00B9008B" w:rsidRDefault="00B9008B" w:rsidP="00B9008B">
                  <w:pPr>
                    <w:widowControl/>
                    <w:rPr>
                      <w:rFonts w:ascii="Calibri" w:eastAsia="Times New Roman" w:hAnsi="Calibri" w:cs="Calibri"/>
                      <w:color w:val="000000"/>
                    </w:rPr>
                  </w:pPr>
                  <w:r w:rsidRPr="00B9008B">
                    <w:rPr>
                      <w:rFonts w:ascii="Calibri" w:eastAsia="Times New Roman" w:hAnsi="Calibri" w:cs="Calibri"/>
                      <w:color w:val="000000"/>
                    </w:rPr>
                    <w:t>NYS</w:t>
                  </w:r>
                </w:p>
              </w:tc>
              <w:tc>
                <w:tcPr>
                  <w:tcW w:w="1820" w:type="dxa"/>
                  <w:tcBorders>
                    <w:top w:val="nil"/>
                    <w:left w:val="nil"/>
                    <w:bottom w:val="nil"/>
                    <w:right w:val="single" w:sz="8" w:space="0" w:color="auto"/>
                  </w:tcBorders>
                  <w:shd w:val="clear" w:color="000000" w:fill="FFFFFF"/>
                  <w:noWrap/>
                  <w:vAlign w:val="center"/>
                  <w:hideMark/>
                </w:tcPr>
                <w:p w14:paraId="59C1A45E"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588.54</w:t>
                  </w:r>
                </w:p>
              </w:tc>
              <w:tc>
                <w:tcPr>
                  <w:tcW w:w="1780" w:type="dxa"/>
                  <w:tcBorders>
                    <w:top w:val="nil"/>
                    <w:left w:val="nil"/>
                    <w:bottom w:val="nil"/>
                    <w:right w:val="nil"/>
                  </w:tcBorders>
                  <w:shd w:val="clear" w:color="auto" w:fill="auto"/>
                  <w:noWrap/>
                  <w:vAlign w:val="bottom"/>
                  <w:hideMark/>
                </w:tcPr>
                <w:p w14:paraId="74CB9CDC"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14.01</w:t>
                  </w:r>
                </w:p>
              </w:tc>
              <w:tc>
                <w:tcPr>
                  <w:tcW w:w="1600" w:type="dxa"/>
                  <w:tcBorders>
                    <w:top w:val="nil"/>
                    <w:left w:val="single" w:sz="8" w:space="0" w:color="auto"/>
                    <w:bottom w:val="nil"/>
                    <w:right w:val="single" w:sz="8" w:space="0" w:color="auto"/>
                  </w:tcBorders>
                  <w:shd w:val="clear" w:color="000000" w:fill="FFFFFF"/>
                  <w:vAlign w:val="bottom"/>
                  <w:hideMark/>
                </w:tcPr>
                <w:p w14:paraId="424DA7A5"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27.45</w:t>
                  </w:r>
                </w:p>
              </w:tc>
              <w:tc>
                <w:tcPr>
                  <w:tcW w:w="1600" w:type="dxa"/>
                  <w:tcBorders>
                    <w:top w:val="nil"/>
                    <w:left w:val="nil"/>
                    <w:bottom w:val="nil"/>
                    <w:right w:val="nil"/>
                  </w:tcBorders>
                  <w:shd w:val="clear" w:color="auto" w:fill="auto"/>
                  <w:noWrap/>
                  <w:vAlign w:val="bottom"/>
                  <w:hideMark/>
                </w:tcPr>
                <w:p w14:paraId="38254B5F"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 </w:t>
                  </w:r>
                </w:p>
              </w:tc>
              <w:tc>
                <w:tcPr>
                  <w:tcW w:w="1600" w:type="dxa"/>
                  <w:tcBorders>
                    <w:top w:val="nil"/>
                    <w:left w:val="single" w:sz="8" w:space="0" w:color="auto"/>
                    <w:bottom w:val="nil"/>
                    <w:right w:val="single" w:sz="8" w:space="0" w:color="auto"/>
                  </w:tcBorders>
                  <w:shd w:val="clear" w:color="000000" w:fill="FFFFFF"/>
                  <w:vAlign w:val="bottom"/>
                  <w:hideMark/>
                </w:tcPr>
                <w:p w14:paraId="09C93A9B"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 </w:t>
                  </w:r>
                </w:p>
              </w:tc>
              <w:tc>
                <w:tcPr>
                  <w:tcW w:w="320" w:type="dxa"/>
                  <w:tcBorders>
                    <w:top w:val="nil"/>
                    <w:left w:val="nil"/>
                    <w:bottom w:val="nil"/>
                    <w:right w:val="nil"/>
                  </w:tcBorders>
                  <w:shd w:val="clear" w:color="auto" w:fill="auto"/>
                  <w:noWrap/>
                  <w:vAlign w:val="bottom"/>
                  <w:hideMark/>
                </w:tcPr>
                <w:p w14:paraId="07D9FD8A" w14:textId="77777777" w:rsidR="00B9008B" w:rsidRPr="00B9008B" w:rsidRDefault="00B9008B" w:rsidP="00B9008B">
                  <w:pPr>
                    <w:widowControl/>
                    <w:jc w:val="center"/>
                    <w:rPr>
                      <w:rFonts w:ascii="Calibri" w:eastAsia="Times New Roman" w:hAnsi="Calibri" w:cs="Calibri"/>
                      <w:color w:val="000000"/>
                    </w:rPr>
                  </w:pPr>
                </w:p>
              </w:tc>
            </w:tr>
            <w:tr w:rsidR="00B9008B" w:rsidRPr="00B9008B" w14:paraId="55109B8F" w14:textId="77777777" w:rsidTr="00B9008B">
              <w:trPr>
                <w:trHeight w:val="300"/>
              </w:trPr>
              <w:tc>
                <w:tcPr>
                  <w:tcW w:w="1820" w:type="dxa"/>
                  <w:tcBorders>
                    <w:top w:val="nil"/>
                    <w:left w:val="single" w:sz="8" w:space="0" w:color="auto"/>
                    <w:bottom w:val="single" w:sz="8" w:space="0" w:color="auto"/>
                    <w:right w:val="single" w:sz="8" w:space="0" w:color="auto"/>
                  </w:tcBorders>
                  <w:shd w:val="clear" w:color="auto" w:fill="auto"/>
                  <w:noWrap/>
                  <w:vAlign w:val="bottom"/>
                  <w:hideMark/>
                </w:tcPr>
                <w:p w14:paraId="498C5DF8" w14:textId="77777777" w:rsidR="00B9008B" w:rsidRPr="00B9008B" w:rsidRDefault="00B9008B" w:rsidP="00B9008B">
                  <w:pPr>
                    <w:widowControl/>
                    <w:rPr>
                      <w:rFonts w:ascii="Calibri" w:eastAsia="Times New Roman" w:hAnsi="Calibri" w:cs="Calibri"/>
                      <w:color w:val="000000"/>
                    </w:rPr>
                  </w:pPr>
                  <w:r w:rsidRPr="00B9008B">
                    <w:rPr>
                      <w:rFonts w:ascii="Calibri" w:eastAsia="Times New Roman" w:hAnsi="Calibri" w:cs="Calibri"/>
                      <w:color w:val="000000"/>
                    </w:rPr>
                    <w:t>NYSxNYC</w:t>
                  </w:r>
                </w:p>
              </w:tc>
              <w:tc>
                <w:tcPr>
                  <w:tcW w:w="1820" w:type="dxa"/>
                  <w:tcBorders>
                    <w:top w:val="nil"/>
                    <w:left w:val="nil"/>
                    <w:bottom w:val="single" w:sz="8" w:space="0" w:color="auto"/>
                    <w:right w:val="single" w:sz="8" w:space="0" w:color="auto"/>
                  </w:tcBorders>
                  <w:shd w:val="clear" w:color="DDEBF7" w:fill="FFFFFF"/>
                  <w:noWrap/>
                  <w:vAlign w:val="center"/>
                  <w:hideMark/>
                </w:tcPr>
                <w:p w14:paraId="28FDDC72"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515.81</w:t>
                  </w:r>
                </w:p>
              </w:tc>
              <w:tc>
                <w:tcPr>
                  <w:tcW w:w="1780" w:type="dxa"/>
                  <w:tcBorders>
                    <w:top w:val="nil"/>
                    <w:left w:val="nil"/>
                    <w:bottom w:val="single" w:sz="8" w:space="0" w:color="auto"/>
                    <w:right w:val="nil"/>
                  </w:tcBorders>
                  <w:shd w:val="clear" w:color="auto" w:fill="auto"/>
                  <w:noWrap/>
                  <w:vAlign w:val="bottom"/>
                  <w:hideMark/>
                </w:tcPr>
                <w:p w14:paraId="2DFEC3BA"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13.11</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21A786E5"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25.70</w:t>
                  </w:r>
                </w:p>
              </w:tc>
              <w:tc>
                <w:tcPr>
                  <w:tcW w:w="1600" w:type="dxa"/>
                  <w:tcBorders>
                    <w:top w:val="nil"/>
                    <w:left w:val="nil"/>
                    <w:bottom w:val="single" w:sz="8" w:space="0" w:color="auto"/>
                    <w:right w:val="nil"/>
                  </w:tcBorders>
                  <w:shd w:val="clear" w:color="auto" w:fill="auto"/>
                  <w:noWrap/>
                  <w:vAlign w:val="bottom"/>
                  <w:hideMark/>
                </w:tcPr>
                <w:p w14:paraId="32EECE3E"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 </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0E6AEC34"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 </w:t>
                  </w:r>
                </w:p>
              </w:tc>
              <w:tc>
                <w:tcPr>
                  <w:tcW w:w="320" w:type="dxa"/>
                  <w:tcBorders>
                    <w:top w:val="nil"/>
                    <w:left w:val="nil"/>
                    <w:bottom w:val="nil"/>
                    <w:right w:val="nil"/>
                  </w:tcBorders>
                  <w:shd w:val="clear" w:color="auto" w:fill="auto"/>
                  <w:noWrap/>
                  <w:vAlign w:val="bottom"/>
                  <w:hideMark/>
                </w:tcPr>
                <w:p w14:paraId="36F44BE7" w14:textId="77777777" w:rsidR="00B9008B" w:rsidRPr="00B9008B" w:rsidRDefault="00B9008B" w:rsidP="00B9008B">
                  <w:pPr>
                    <w:widowControl/>
                    <w:jc w:val="center"/>
                    <w:rPr>
                      <w:rFonts w:ascii="Calibri" w:eastAsia="Times New Roman" w:hAnsi="Calibri" w:cs="Calibri"/>
                      <w:color w:val="000000"/>
                    </w:rPr>
                  </w:pPr>
                </w:p>
              </w:tc>
            </w:tr>
            <w:tr w:rsidR="00B9008B" w:rsidRPr="00B9008B" w14:paraId="144611A3" w14:textId="77777777" w:rsidTr="00B9008B">
              <w:trPr>
                <w:trHeight w:val="290"/>
              </w:trPr>
              <w:tc>
                <w:tcPr>
                  <w:tcW w:w="1820" w:type="dxa"/>
                  <w:tcBorders>
                    <w:top w:val="nil"/>
                    <w:left w:val="nil"/>
                    <w:bottom w:val="nil"/>
                    <w:right w:val="nil"/>
                  </w:tcBorders>
                  <w:shd w:val="clear" w:color="auto" w:fill="auto"/>
                  <w:noWrap/>
                  <w:vAlign w:val="bottom"/>
                  <w:hideMark/>
                </w:tcPr>
                <w:p w14:paraId="792C9117" w14:textId="77777777" w:rsidR="00B9008B" w:rsidRPr="00B9008B" w:rsidRDefault="00B9008B" w:rsidP="00B9008B">
                  <w:pPr>
                    <w:widowControl/>
                    <w:rPr>
                      <w:rFonts w:ascii="Times New Roman" w:eastAsia="Times New Roman" w:hAnsi="Times New Roman" w:cs="Times New Roman"/>
                      <w:sz w:val="20"/>
                      <w:szCs w:val="20"/>
                    </w:rPr>
                  </w:pPr>
                </w:p>
              </w:tc>
              <w:tc>
                <w:tcPr>
                  <w:tcW w:w="1820" w:type="dxa"/>
                  <w:tcBorders>
                    <w:top w:val="nil"/>
                    <w:left w:val="nil"/>
                    <w:bottom w:val="nil"/>
                    <w:right w:val="nil"/>
                  </w:tcBorders>
                  <w:shd w:val="clear" w:color="DDEBF7" w:fill="FFFFFF"/>
                  <w:noWrap/>
                  <w:vAlign w:val="center"/>
                  <w:hideMark/>
                </w:tcPr>
                <w:p w14:paraId="3DC71EE2"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 </w:t>
                  </w:r>
                </w:p>
              </w:tc>
              <w:tc>
                <w:tcPr>
                  <w:tcW w:w="1780" w:type="dxa"/>
                  <w:tcBorders>
                    <w:top w:val="nil"/>
                    <w:left w:val="nil"/>
                    <w:bottom w:val="nil"/>
                    <w:right w:val="nil"/>
                  </w:tcBorders>
                  <w:shd w:val="clear" w:color="auto" w:fill="auto"/>
                  <w:noWrap/>
                  <w:vAlign w:val="bottom"/>
                  <w:hideMark/>
                </w:tcPr>
                <w:p w14:paraId="1AF8A3F0" w14:textId="77777777" w:rsidR="00B9008B" w:rsidRPr="00B9008B" w:rsidRDefault="00B9008B" w:rsidP="00B9008B">
                  <w:pPr>
                    <w:widowControl/>
                    <w:jc w:val="center"/>
                    <w:rPr>
                      <w:rFonts w:ascii="Calibri" w:eastAsia="Times New Roman" w:hAnsi="Calibri" w:cs="Calibri"/>
                      <w:color w:val="000000"/>
                    </w:rPr>
                  </w:pPr>
                </w:p>
              </w:tc>
              <w:tc>
                <w:tcPr>
                  <w:tcW w:w="1600" w:type="dxa"/>
                  <w:tcBorders>
                    <w:top w:val="nil"/>
                    <w:left w:val="nil"/>
                    <w:bottom w:val="nil"/>
                    <w:right w:val="nil"/>
                  </w:tcBorders>
                  <w:shd w:val="clear" w:color="000000" w:fill="FFFFFF"/>
                  <w:vAlign w:val="bottom"/>
                  <w:hideMark/>
                </w:tcPr>
                <w:p w14:paraId="4FB5EDE0"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 </w:t>
                  </w:r>
                </w:p>
              </w:tc>
              <w:tc>
                <w:tcPr>
                  <w:tcW w:w="1600" w:type="dxa"/>
                  <w:tcBorders>
                    <w:top w:val="nil"/>
                    <w:left w:val="nil"/>
                    <w:bottom w:val="nil"/>
                    <w:right w:val="nil"/>
                  </w:tcBorders>
                  <w:shd w:val="clear" w:color="auto" w:fill="auto"/>
                  <w:noWrap/>
                  <w:vAlign w:val="bottom"/>
                  <w:hideMark/>
                </w:tcPr>
                <w:p w14:paraId="1173935A" w14:textId="77777777" w:rsidR="00B9008B" w:rsidRPr="00B9008B" w:rsidRDefault="00B9008B" w:rsidP="00B9008B">
                  <w:pPr>
                    <w:widowControl/>
                    <w:jc w:val="center"/>
                    <w:rPr>
                      <w:rFonts w:ascii="Calibri" w:eastAsia="Times New Roman" w:hAnsi="Calibri" w:cs="Calibri"/>
                      <w:color w:val="000000"/>
                    </w:rPr>
                  </w:pPr>
                </w:p>
              </w:tc>
              <w:tc>
                <w:tcPr>
                  <w:tcW w:w="1600" w:type="dxa"/>
                  <w:tcBorders>
                    <w:top w:val="nil"/>
                    <w:left w:val="nil"/>
                    <w:bottom w:val="nil"/>
                    <w:right w:val="nil"/>
                  </w:tcBorders>
                  <w:shd w:val="clear" w:color="000000" w:fill="FFFFFF"/>
                  <w:vAlign w:val="bottom"/>
                  <w:hideMark/>
                </w:tcPr>
                <w:p w14:paraId="19E8A988" w14:textId="77777777" w:rsidR="00B9008B" w:rsidRPr="00B9008B" w:rsidRDefault="00B9008B" w:rsidP="00B9008B">
                  <w:pPr>
                    <w:widowControl/>
                    <w:jc w:val="center"/>
                    <w:rPr>
                      <w:rFonts w:ascii="Calibri" w:eastAsia="Times New Roman" w:hAnsi="Calibri" w:cs="Calibri"/>
                      <w:color w:val="000000"/>
                    </w:rPr>
                  </w:pPr>
                  <w:r w:rsidRPr="00B9008B">
                    <w:rPr>
                      <w:rFonts w:ascii="Calibri" w:eastAsia="Times New Roman" w:hAnsi="Calibri" w:cs="Calibri"/>
                      <w:color w:val="000000"/>
                    </w:rPr>
                    <w:t> </w:t>
                  </w:r>
                </w:p>
              </w:tc>
              <w:tc>
                <w:tcPr>
                  <w:tcW w:w="320" w:type="dxa"/>
                  <w:tcBorders>
                    <w:top w:val="nil"/>
                    <w:left w:val="nil"/>
                    <w:bottom w:val="nil"/>
                    <w:right w:val="nil"/>
                  </w:tcBorders>
                  <w:shd w:val="clear" w:color="auto" w:fill="auto"/>
                  <w:noWrap/>
                  <w:vAlign w:val="bottom"/>
                  <w:hideMark/>
                </w:tcPr>
                <w:p w14:paraId="0DBC84FA" w14:textId="77777777" w:rsidR="00B9008B" w:rsidRPr="00B9008B" w:rsidRDefault="00B9008B" w:rsidP="00B9008B">
                  <w:pPr>
                    <w:widowControl/>
                    <w:jc w:val="center"/>
                    <w:rPr>
                      <w:rFonts w:ascii="Calibri" w:eastAsia="Times New Roman" w:hAnsi="Calibri" w:cs="Calibri"/>
                      <w:color w:val="000000"/>
                    </w:rPr>
                  </w:pPr>
                </w:p>
              </w:tc>
            </w:tr>
          </w:tbl>
          <w:p w14:paraId="01CC7B68" w14:textId="77777777" w:rsidR="00B92705" w:rsidRDefault="00B92705" w:rsidP="00B92705">
            <w:pPr>
              <w:widowControl/>
              <w:jc w:val="right"/>
              <w:rPr>
                <w:rFonts w:ascii="Times New Roman" w:eastAsia="Times New Roman" w:hAnsi="Times New Roman" w:cs="Times New Roman"/>
                <w:sz w:val="20"/>
                <w:szCs w:val="20"/>
              </w:rPr>
            </w:pPr>
          </w:p>
          <w:p w14:paraId="022A8B68" w14:textId="77777777" w:rsidR="00B9008B" w:rsidRPr="00B92705" w:rsidRDefault="00B9008B" w:rsidP="00B92705">
            <w:pPr>
              <w:widowControl/>
              <w:jc w:val="right"/>
              <w:rPr>
                <w:rFonts w:ascii="Times New Roman" w:eastAsia="Times New Roman" w:hAnsi="Times New Roman" w:cs="Times New Roman"/>
                <w:sz w:val="20"/>
                <w:szCs w:val="20"/>
              </w:rPr>
            </w:pPr>
          </w:p>
        </w:tc>
        <w:tc>
          <w:tcPr>
            <w:tcW w:w="1836" w:type="dxa"/>
            <w:tcBorders>
              <w:top w:val="nil"/>
              <w:left w:val="nil"/>
              <w:bottom w:val="nil"/>
              <w:right w:val="nil"/>
            </w:tcBorders>
            <w:shd w:val="clear" w:color="000000" w:fill="FFFFFF"/>
            <w:noWrap/>
            <w:vAlign w:val="center"/>
            <w:hideMark/>
          </w:tcPr>
          <w:p w14:paraId="3532D06D" w14:textId="77777777" w:rsidR="00B92705" w:rsidRPr="00B92705" w:rsidRDefault="00B92705" w:rsidP="00B92705">
            <w:pPr>
              <w:widowControl/>
              <w:jc w:val="center"/>
              <w:rPr>
                <w:rFonts w:ascii="Calibri" w:eastAsia="Times New Roman" w:hAnsi="Calibri" w:cs="Calibri"/>
                <w:color w:val="000000"/>
              </w:rPr>
            </w:pPr>
            <w:r w:rsidRPr="00B92705">
              <w:rPr>
                <w:rFonts w:ascii="Calibri" w:eastAsia="Times New Roman" w:hAnsi="Calibri" w:cs="Calibri"/>
                <w:color w:val="000000"/>
              </w:rPr>
              <w:t> </w:t>
            </w:r>
          </w:p>
        </w:tc>
        <w:tc>
          <w:tcPr>
            <w:tcW w:w="1796" w:type="dxa"/>
            <w:tcBorders>
              <w:top w:val="nil"/>
              <w:left w:val="nil"/>
              <w:bottom w:val="nil"/>
              <w:right w:val="nil"/>
            </w:tcBorders>
            <w:shd w:val="clear" w:color="auto" w:fill="auto"/>
            <w:noWrap/>
            <w:vAlign w:val="bottom"/>
            <w:hideMark/>
          </w:tcPr>
          <w:p w14:paraId="7972C68C" w14:textId="77777777" w:rsidR="00B92705" w:rsidRPr="00B92705" w:rsidRDefault="00B92705" w:rsidP="00B92705">
            <w:pPr>
              <w:widowControl/>
              <w:jc w:val="center"/>
              <w:rPr>
                <w:rFonts w:ascii="Calibri" w:eastAsia="Times New Roman" w:hAnsi="Calibri" w:cs="Calibri"/>
                <w:color w:val="000000"/>
              </w:rPr>
            </w:pPr>
          </w:p>
        </w:tc>
        <w:tc>
          <w:tcPr>
            <w:tcW w:w="1616" w:type="dxa"/>
            <w:tcBorders>
              <w:top w:val="nil"/>
              <w:left w:val="nil"/>
              <w:bottom w:val="nil"/>
              <w:right w:val="nil"/>
            </w:tcBorders>
            <w:shd w:val="clear" w:color="auto" w:fill="auto"/>
            <w:noWrap/>
            <w:vAlign w:val="bottom"/>
            <w:hideMark/>
          </w:tcPr>
          <w:p w14:paraId="4337E311" w14:textId="77777777" w:rsidR="00B92705" w:rsidRPr="00B92705" w:rsidRDefault="00B92705" w:rsidP="00B92705">
            <w:pPr>
              <w:widowControl/>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520EE6E8" w14:textId="77777777" w:rsidR="00B92705" w:rsidRPr="00B92705" w:rsidRDefault="00B92705" w:rsidP="00B92705">
            <w:pPr>
              <w:widowControl/>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20BD230E" w14:textId="77777777" w:rsidR="00B92705" w:rsidRPr="00B92705" w:rsidRDefault="00B92705" w:rsidP="00B92705">
            <w:pPr>
              <w:widowControl/>
              <w:rPr>
                <w:rFonts w:ascii="Times New Roman" w:eastAsia="Times New Roman" w:hAnsi="Times New Roman" w:cs="Times New Roman"/>
                <w:sz w:val="20"/>
                <w:szCs w:val="20"/>
              </w:rPr>
            </w:pPr>
          </w:p>
        </w:tc>
      </w:tr>
    </w:tbl>
    <w:p w14:paraId="60D73D69" w14:textId="1FF2EDBD" w:rsidR="00B92705" w:rsidRPr="00B92705" w:rsidRDefault="00B9008B"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lastRenderedPageBreak/>
        <w:drawing>
          <wp:inline distT="0" distB="0" distL="0" distR="0" wp14:anchorId="45973F6E" wp14:editId="56693BA5">
            <wp:extent cx="5257800" cy="3039534"/>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5BC37B" w14:textId="27671376" w:rsidR="00B92705" w:rsidRDefault="00B92705" w:rsidP="00D17036">
      <w:pPr>
        <w:pStyle w:val="BodyText"/>
        <w:tabs>
          <w:tab w:val="left" w:pos="0"/>
          <w:tab w:val="left" w:pos="90"/>
        </w:tabs>
        <w:spacing w:line="480" w:lineRule="auto"/>
        <w:ind w:left="86" w:right="1325" w:firstLine="14"/>
        <w:contextualSpacing/>
        <w:rPr>
          <w:rFonts w:ascii="Arial" w:hAnsi="Arial" w:cs="Arial"/>
          <w:b/>
          <w:sz w:val="20"/>
          <w:szCs w:val="20"/>
        </w:rPr>
      </w:pPr>
      <w:r w:rsidRPr="00B92705">
        <w:rPr>
          <w:rFonts w:ascii="Arial" w:hAnsi="Arial" w:cs="Arial"/>
          <w:b/>
          <w:sz w:val="20"/>
          <w:szCs w:val="20"/>
        </w:rPr>
        <w:t>All Cancers</w:t>
      </w:r>
    </w:p>
    <w:tbl>
      <w:tblPr>
        <w:tblW w:w="10220" w:type="dxa"/>
        <w:tblLook w:val="04A0" w:firstRow="1" w:lastRow="0" w:firstColumn="1" w:lastColumn="0" w:noHBand="0" w:noVBand="1"/>
      </w:tblPr>
      <w:tblGrid>
        <w:gridCol w:w="1820"/>
        <w:gridCol w:w="1820"/>
        <w:gridCol w:w="1780"/>
        <w:gridCol w:w="1600"/>
        <w:gridCol w:w="1600"/>
        <w:gridCol w:w="1600"/>
      </w:tblGrid>
      <w:tr w:rsidR="00F4475E" w:rsidRPr="00F4475E" w14:paraId="64C30A15" w14:textId="77777777" w:rsidTr="00F4475E">
        <w:trPr>
          <w:trHeight w:val="590"/>
        </w:trPr>
        <w:tc>
          <w:tcPr>
            <w:tcW w:w="182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7498F5A4" w14:textId="77777777" w:rsidR="00F4475E" w:rsidRPr="00F4475E" w:rsidRDefault="00F4475E" w:rsidP="00F4475E">
            <w:pPr>
              <w:widowControl/>
              <w:rPr>
                <w:rFonts w:ascii="Calibri" w:eastAsia="Times New Roman" w:hAnsi="Calibri" w:cs="Calibri"/>
                <w:b/>
                <w:bCs/>
                <w:color w:val="000000"/>
              </w:rPr>
            </w:pPr>
            <w:r w:rsidRPr="00F4475E">
              <w:rPr>
                <w:rFonts w:ascii="Calibri" w:eastAsia="Times New Roman" w:hAnsi="Calibri" w:cs="Calibri"/>
                <w:b/>
                <w:bCs/>
                <w:color w:val="000000"/>
              </w:rPr>
              <w:t>COUNTY</w:t>
            </w:r>
          </w:p>
        </w:tc>
        <w:tc>
          <w:tcPr>
            <w:tcW w:w="18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2B1487D2" w14:textId="77777777" w:rsidR="00F4475E" w:rsidRPr="00F4475E" w:rsidRDefault="00F4475E" w:rsidP="00F4475E">
            <w:pPr>
              <w:widowControl/>
              <w:jc w:val="center"/>
              <w:rPr>
                <w:rFonts w:ascii="Calibri" w:eastAsia="Times New Roman" w:hAnsi="Calibri" w:cs="Calibri"/>
                <w:b/>
                <w:bCs/>
                <w:color w:val="000000"/>
              </w:rPr>
            </w:pPr>
            <w:r w:rsidRPr="00F4475E">
              <w:rPr>
                <w:rFonts w:ascii="Calibri" w:eastAsia="Times New Roman" w:hAnsi="Calibri" w:cs="Calibri"/>
                <w:b/>
                <w:bCs/>
                <w:color w:val="000000"/>
              </w:rPr>
              <w:t>Rate per 100k population</w:t>
            </w:r>
          </w:p>
        </w:tc>
        <w:tc>
          <w:tcPr>
            <w:tcW w:w="1780" w:type="dxa"/>
            <w:tcBorders>
              <w:top w:val="single" w:sz="8" w:space="0" w:color="auto"/>
              <w:left w:val="nil"/>
              <w:bottom w:val="single" w:sz="4" w:space="0" w:color="9BC2E6"/>
              <w:right w:val="nil"/>
            </w:tcBorders>
            <w:shd w:val="clear" w:color="DDEBF7" w:fill="DDEBF7"/>
            <w:vAlign w:val="bottom"/>
            <w:hideMark/>
          </w:tcPr>
          <w:p w14:paraId="4DAB44DA" w14:textId="77777777" w:rsidR="00F4475E" w:rsidRPr="00F4475E" w:rsidRDefault="00F4475E" w:rsidP="00F4475E">
            <w:pPr>
              <w:widowControl/>
              <w:jc w:val="center"/>
              <w:rPr>
                <w:rFonts w:ascii="Calibri" w:eastAsia="Times New Roman" w:hAnsi="Calibri" w:cs="Calibri"/>
                <w:b/>
                <w:bCs/>
                <w:color w:val="000000"/>
              </w:rPr>
            </w:pPr>
            <w:r w:rsidRPr="00F4475E">
              <w:rPr>
                <w:rFonts w:ascii="Calibri" w:eastAsia="Times New Roman" w:hAnsi="Calibri" w:cs="Calibri"/>
                <w:b/>
                <w:bCs/>
                <w:color w:val="000000"/>
              </w:rPr>
              <w:t>SQRT of Variance</w:t>
            </w:r>
          </w:p>
        </w:tc>
        <w:tc>
          <w:tcPr>
            <w:tcW w:w="160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3E7D3690" w14:textId="77777777" w:rsidR="00F4475E" w:rsidRPr="00F4475E" w:rsidRDefault="00F4475E" w:rsidP="00F4475E">
            <w:pPr>
              <w:widowControl/>
              <w:jc w:val="center"/>
              <w:rPr>
                <w:rFonts w:ascii="Calibri" w:eastAsia="Times New Roman" w:hAnsi="Calibri" w:cs="Calibri"/>
                <w:b/>
                <w:bCs/>
                <w:color w:val="000000"/>
              </w:rPr>
            </w:pPr>
            <w:r w:rsidRPr="00F4475E">
              <w:rPr>
                <w:rFonts w:ascii="Calibri" w:eastAsia="Times New Roman" w:hAnsi="Calibri" w:cs="Calibri"/>
                <w:b/>
                <w:bCs/>
                <w:color w:val="000000"/>
              </w:rPr>
              <w:t>Margin of Error</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64A30435" w14:textId="77777777" w:rsidR="00F4475E" w:rsidRPr="00F4475E" w:rsidRDefault="00F4475E" w:rsidP="00F4475E">
            <w:pPr>
              <w:widowControl/>
              <w:jc w:val="center"/>
              <w:rPr>
                <w:rFonts w:ascii="Calibri" w:eastAsia="Times New Roman" w:hAnsi="Calibri" w:cs="Calibri"/>
                <w:b/>
                <w:bCs/>
                <w:color w:val="000000"/>
              </w:rPr>
            </w:pPr>
            <w:r w:rsidRPr="00F4475E">
              <w:rPr>
                <w:rFonts w:ascii="Calibri" w:eastAsia="Times New Roman" w:hAnsi="Calibri" w:cs="Calibri"/>
                <w:b/>
                <w:bCs/>
                <w:color w:val="000000"/>
              </w:rPr>
              <w:t>Sig Dif NYS</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5CE5538C" w14:textId="77777777" w:rsidR="00F4475E" w:rsidRPr="00F4475E" w:rsidRDefault="00F4475E" w:rsidP="00F4475E">
            <w:pPr>
              <w:widowControl/>
              <w:jc w:val="center"/>
              <w:rPr>
                <w:rFonts w:ascii="Calibri" w:eastAsia="Times New Roman" w:hAnsi="Calibri" w:cs="Calibri"/>
                <w:b/>
                <w:bCs/>
                <w:color w:val="000000"/>
              </w:rPr>
            </w:pPr>
            <w:r w:rsidRPr="00F4475E">
              <w:rPr>
                <w:rFonts w:ascii="Calibri" w:eastAsia="Times New Roman" w:hAnsi="Calibri" w:cs="Calibri"/>
                <w:b/>
                <w:bCs/>
                <w:color w:val="000000"/>
              </w:rPr>
              <w:t>Sig Dif NYSxNYC</w:t>
            </w:r>
          </w:p>
        </w:tc>
      </w:tr>
      <w:tr w:rsidR="00F4475E" w:rsidRPr="00F4475E" w14:paraId="08232B38" w14:textId="77777777" w:rsidTr="00F4475E">
        <w:trPr>
          <w:trHeight w:val="300"/>
        </w:trPr>
        <w:tc>
          <w:tcPr>
            <w:tcW w:w="1820" w:type="dxa"/>
            <w:tcBorders>
              <w:top w:val="nil"/>
              <w:left w:val="single" w:sz="8" w:space="0" w:color="auto"/>
              <w:bottom w:val="nil"/>
              <w:right w:val="single" w:sz="8" w:space="0" w:color="auto"/>
            </w:tcBorders>
            <w:shd w:val="clear" w:color="auto" w:fill="auto"/>
            <w:noWrap/>
            <w:vAlign w:val="bottom"/>
            <w:hideMark/>
          </w:tcPr>
          <w:p w14:paraId="2966BADF" w14:textId="77777777" w:rsidR="00F4475E" w:rsidRPr="00F4475E" w:rsidRDefault="00F4475E" w:rsidP="00F4475E">
            <w:pPr>
              <w:widowControl/>
              <w:rPr>
                <w:rFonts w:ascii="Calibri" w:eastAsia="Times New Roman" w:hAnsi="Calibri" w:cs="Calibri"/>
                <w:color w:val="000000"/>
              </w:rPr>
            </w:pPr>
            <w:r w:rsidRPr="00F4475E">
              <w:rPr>
                <w:rFonts w:ascii="Calibri" w:eastAsia="Times New Roman" w:hAnsi="Calibri" w:cs="Calibri"/>
                <w:color w:val="000000"/>
              </w:rPr>
              <w:t>NASSAU COUNTY</w:t>
            </w:r>
          </w:p>
        </w:tc>
        <w:tc>
          <w:tcPr>
            <w:tcW w:w="1820" w:type="dxa"/>
            <w:tcBorders>
              <w:top w:val="nil"/>
              <w:left w:val="nil"/>
              <w:bottom w:val="nil"/>
              <w:right w:val="single" w:sz="8" w:space="0" w:color="auto"/>
            </w:tcBorders>
            <w:shd w:val="clear" w:color="DDEBF7" w:fill="FFFFFF"/>
            <w:noWrap/>
            <w:vAlign w:val="center"/>
            <w:hideMark/>
          </w:tcPr>
          <w:p w14:paraId="651BBE6C"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1385.05</w:t>
            </w:r>
          </w:p>
        </w:tc>
        <w:tc>
          <w:tcPr>
            <w:tcW w:w="1780" w:type="dxa"/>
            <w:tcBorders>
              <w:top w:val="single" w:sz="8" w:space="0" w:color="auto"/>
              <w:left w:val="nil"/>
              <w:bottom w:val="nil"/>
              <w:right w:val="nil"/>
            </w:tcBorders>
            <w:shd w:val="clear" w:color="auto" w:fill="auto"/>
            <w:noWrap/>
            <w:vAlign w:val="bottom"/>
            <w:hideMark/>
          </w:tcPr>
          <w:p w14:paraId="74652506"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21.49</w:t>
            </w:r>
          </w:p>
        </w:tc>
        <w:tc>
          <w:tcPr>
            <w:tcW w:w="1600" w:type="dxa"/>
            <w:tcBorders>
              <w:top w:val="nil"/>
              <w:left w:val="single" w:sz="8" w:space="0" w:color="auto"/>
              <w:bottom w:val="nil"/>
              <w:right w:val="single" w:sz="8" w:space="0" w:color="auto"/>
            </w:tcBorders>
            <w:shd w:val="clear" w:color="000000" w:fill="FFFFFF"/>
            <w:vAlign w:val="bottom"/>
            <w:hideMark/>
          </w:tcPr>
          <w:p w14:paraId="674A57AE"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42.11</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A129BD5" w14:textId="77777777" w:rsidR="00F4475E" w:rsidRPr="00F4475E" w:rsidRDefault="00F4475E" w:rsidP="00F4475E">
            <w:pPr>
              <w:widowControl/>
              <w:jc w:val="center"/>
              <w:rPr>
                <w:rFonts w:ascii="Calibri" w:eastAsia="Times New Roman" w:hAnsi="Calibri" w:cs="Calibri"/>
                <w:color w:val="9C0006"/>
              </w:rPr>
            </w:pPr>
            <w:r w:rsidRPr="00F4475E">
              <w:rPr>
                <w:rFonts w:ascii="Calibri" w:eastAsia="Times New Roman" w:hAnsi="Calibri" w:cs="Calibri"/>
                <w:color w:val="9C0006"/>
              </w:rPr>
              <w:t>No</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6F10A41" w14:textId="77777777" w:rsidR="00F4475E" w:rsidRPr="00F4475E" w:rsidRDefault="00F4475E" w:rsidP="00F4475E">
            <w:pPr>
              <w:widowControl/>
              <w:jc w:val="center"/>
              <w:rPr>
                <w:rFonts w:ascii="Calibri" w:eastAsia="Times New Roman" w:hAnsi="Calibri" w:cs="Calibri"/>
                <w:color w:val="9C0006"/>
              </w:rPr>
            </w:pPr>
            <w:r w:rsidRPr="00F4475E">
              <w:rPr>
                <w:rFonts w:ascii="Calibri" w:eastAsia="Times New Roman" w:hAnsi="Calibri" w:cs="Calibri"/>
                <w:color w:val="9C0006"/>
              </w:rPr>
              <w:t>No</w:t>
            </w:r>
          </w:p>
        </w:tc>
      </w:tr>
      <w:tr w:rsidR="00F4475E" w:rsidRPr="00F4475E" w14:paraId="7BEC5887" w14:textId="77777777" w:rsidTr="00F4475E">
        <w:trPr>
          <w:trHeight w:val="290"/>
        </w:trPr>
        <w:tc>
          <w:tcPr>
            <w:tcW w:w="1820" w:type="dxa"/>
            <w:tcBorders>
              <w:top w:val="nil"/>
              <w:left w:val="single" w:sz="8" w:space="0" w:color="auto"/>
              <w:bottom w:val="nil"/>
              <w:right w:val="single" w:sz="8" w:space="0" w:color="auto"/>
            </w:tcBorders>
            <w:shd w:val="clear" w:color="auto" w:fill="auto"/>
            <w:noWrap/>
            <w:vAlign w:val="bottom"/>
            <w:hideMark/>
          </w:tcPr>
          <w:p w14:paraId="483DC162" w14:textId="77777777" w:rsidR="00F4475E" w:rsidRPr="00F4475E" w:rsidRDefault="00F4475E" w:rsidP="00F4475E">
            <w:pPr>
              <w:widowControl/>
              <w:rPr>
                <w:rFonts w:ascii="Calibri" w:eastAsia="Times New Roman" w:hAnsi="Calibri" w:cs="Calibri"/>
                <w:color w:val="000000"/>
              </w:rPr>
            </w:pPr>
            <w:r w:rsidRPr="00F4475E">
              <w:rPr>
                <w:rFonts w:ascii="Calibri" w:eastAsia="Times New Roman" w:hAnsi="Calibri" w:cs="Calibri"/>
                <w:color w:val="000000"/>
              </w:rPr>
              <w:t>NYS</w:t>
            </w:r>
          </w:p>
        </w:tc>
        <w:tc>
          <w:tcPr>
            <w:tcW w:w="1820" w:type="dxa"/>
            <w:tcBorders>
              <w:top w:val="nil"/>
              <w:left w:val="nil"/>
              <w:bottom w:val="nil"/>
              <w:right w:val="single" w:sz="8" w:space="0" w:color="auto"/>
            </w:tcBorders>
            <w:shd w:val="clear" w:color="000000" w:fill="FFFFFF"/>
            <w:noWrap/>
            <w:vAlign w:val="center"/>
            <w:hideMark/>
          </w:tcPr>
          <w:p w14:paraId="0430B5BB"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1124.22</w:t>
            </w:r>
          </w:p>
        </w:tc>
        <w:tc>
          <w:tcPr>
            <w:tcW w:w="1780" w:type="dxa"/>
            <w:tcBorders>
              <w:top w:val="nil"/>
              <w:left w:val="nil"/>
              <w:bottom w:val="nil"/>
              <w:right w:val="nil"/>
            </w:tcBorders>
            <w:shd w:val="clear" w:color="auto" w:fill="auto"/>
            <w:noWrap/>
            <w:vAlign w:val="bottom"/>
            <w:hideMark/>
          </w:tcPr>
          <w:p w14:paraId="5BB87457"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19.36</w:t>
            </w:r>
          </w:p>
        </w:tc>
        <w:tc>
          <w:tcPr>
            <w:tcW w:w="1600" w:type="dxa"/>
            <w:tcBorders>
              <w:top w:val="nil"/>
              <w:left w:val="single" w:sz="8" w:space="0" w:color="auto"/>
              <w:bottom w:val="nil"/>
              <w:right w:val="single" w:sz="8" w:space="0" w:color="auto"/>
            </w:tcBorders>
            <w:shd w:val="clear" w:color="000000" w:fill="FFFFFF"/>
            <w:vAlign w:val="bottom"/>
            <w:hideMark/>
          </w:tcPr>
          <w:p w14:paraId="4E540A4B"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37.94</w:t>
            </w:r>
          </w:p>
        </w:tc>
        <w:tc>
          <w:tcPr>
            <w:tcW w:w="1600" w:type="dxa"/>
            <w:tcBorders>
              <w:top w:val="nil"/>
              <w:left w:val="nil"/>
              <w:bottom w:val="nil"/>
              <w:right w:val="nil"/>
            </w:tcBorders>
            <w:shd w:val="clear" w:color="auto" w:fill="auto"/>
            <w:noWrap/>
            <w:vAlign w:val="bottom"/>
            <w:hideMark/>
          </w:tcPr>
          <w:p w14:paraId="091BAD2D"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 </w:t>
            </w:r>
          </w:p>
        </w:tc>
        <w:tc>
          <w:tcPr>
            <w:tcW w:w="1600" w:type="dxa"/>
            <w:tcBorders>
              <w:top w:val="nil"/>
              <w:left w:val="single" w:sz="8" w:space="0" w:color="auto"/>
              <w:bottom w:val="nil"/>
              <w:right w:val="single" w:sz="8" w:space="0" w:color="auto"/>
            </w:tcBorders>
            <w:shd w:val="clear" w:color="000000" w:fill="FFFFFF"/>
            <w:vAlign w:val="bottom"/>
            <w:hideMark/>
          </w:tcPr>
          <w:p w14:paraId="05CF473B"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 </w:t>
            </w:r>
          </w:p>
        </w:tc>
      </w:tr>
      <w:tr w:rsidR="00F4475E" w:rsidRPr="00F4475E" w14:paraId="43E107BC" w14:textId="77777777" w:rsidTr="00F4475E">
        <w:trPr>
          <w:trHeight w:val="300"/>
        </w:trPr>
        <w:tc>
          <w:tcPr>
            <w:tcW w:w="1820" w:type="dxa"/>
            <w:tcBorders>
              <w:top w:val="nil"/>
              <w:left w:val="single" w:sz="8" w:space="0" w:color="auto"/>
              <w:bottom w:val="single" w:sz="8" w:space="0" w:color="auto"/>
              <w:right w:val="single" w:sz="8" w:space="0" w:color="auto"/>
            </w:tcBorders>
            <w:shd w:val="clear" w:color="auto" w:fill="auto"/>
            <w:noWrap/>
            <w:vAlign w:val="bottom"/>
            <w:hideMark/>
          </w:tcPr>
          <w:p w14:paraId="350D38CA" w14:textId="77777777" w:rsidR="00F4475E" w:rsidRPr="00F4475E" w:rsidRDefault="00F4475E" w:rsidP="00F4475E">
            <w:pPr>
              <w:widowControl/>
              <w:rPr>
                <w:rFonts w:ascii="Calibri" w:eastAsia="Times New Roman" w:hAnsi="Calibri" w:cs="Calibri"/>
                <w:color w:val="000000"/>
              </w:rPr>
            </w:pPr>
            <w:r w:rsidRPr="00F4475E">
              <w:rPr>
                <w:rFonts w:ascii="Calibri" w:eastAsia="Times New Roman" w:hAnsi="Calibri" w:cs="Calibri"/>
                <w:color w:val="000000"/>
              </w:rPr>
              <w:t>NYSxNYC</w:t>
            </w:r>
          </w:p>
        </w:tc>
        <w:tc>
          <w:tcPr>
            <w:tcW w:w="1820" w:type="dxa"/>
            <w:tcBorders>
              <w:top w:val="nil"/>
              <w:left w:val="nil"/>
              <w:bottom w:val="single" w:sz="8" w:space="0" w:color="auto"/>
              <w:right w:val="single" w:sz="8" w:space="0" w:color="auto"/>
            </w:tcBorders>
            <w:shd w:val="clear" w:color="DDEBF7" w:fill="FFFFFF"/>
            <w:noWrap/>
            <w:vAlign w:val="center"/>
            <w:hideMark/>
          </w:tcPr>
          <w:p w14:paraId="57488010"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1101.27</w:t>
            </w:r>
          </w:p>
        </w:tc>
        <w:tc>
          <w:tcPr>
            <w:tcW w:w="1780" w:type="dxa"/>
            <w:tcBorders>
              <w:top w:val="nil"/>
              <w:left w:val="nil"/>
              <w:bottom w:val="single" w:sz="8" w:space="0" w:color="auto"/>
              <w:right w:val="nil"/>
            </w:tcBorders>
            <w:shd w:val="clear" w:color="auto" w:fill="auto"/>
            <w:noWrap/>
            <w:vAlign w:val="bottom"/>
            <w:hideMark/>
          </w:tcPr>
          <w:p w14:paraId="1365C81F"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19.16</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42BB0CBA"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37.55</w:t>
            </w:r>
          </w:p>
        </w:tc>
        <w:tc>
          <w:tcPr>
            <w:tcW w:w="1600" w:type="dxa"/>
            <w:tcBorders>
              <w:top w:val="nil"/>
              <w:left w:val="nil"/>
              <w:bottom w:val="single" w:sz="8" w:space="0" w:color="auto"/>
              <w:right w:val="nil"/>
            </w:tcBorders>
            <w:shd w:val="clear" w:color="auto" w:fill="auto"/>
            <w:noWrap/>
            <w:vAlign w:val="bottom"/>
            <w:hideMark/>
          </w:tcPr>
          <w:p w14:paraId="1CE40FA4"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 </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7438D8C6"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 </w:t>
            </w:r>
          </w:p>
        </w:tc>
      </w:tr>
    </w:tbl>
    <w:p w14:paraId="58FB2DA0" w14:textId="77777777" w:rsidR="00F4475E" w:rsidRDefault="00F4475E"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2AF28F0A" w14:textId="230F7119" w:rsidR="00F4475E" w:rsidRDefault="00F4475E"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drawing>
          <wp:inline distT="0" distB="0" distL="0" distR="0" wp14:anchorId="22729D75" wp14:editId="220F4F06">
            <wp:extent cx="5295900" cy="30670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69F155" w14:textId="77777777" w:rsidR="00207731" w:rsidRDefault="00207731"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2C5C41EA" w14:textId="77777777" w:rsidR="00207731" w:rsidRDefault="00207731"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37123788" w14:textId="197B4AF0" w:rsidR="00F4475E" w:rsidRDefault="00463030"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lastRenderedPageBreak/>
        <w:t>Disease of the Circulatory System</w:t>
      </w:r>
    </w:p>
    <w:tbl>
      <w:tblPr>
        <w:tblW w:w="9740" w:type="dxa"/>
        <w:tblLook w:val="04A0" w:firstRow="1" w:lastRow="0" w:firstColumn="1" w:lastColumn="0" w:noHBand="0" w:noVBand="1"/>
      </w:tblPr>
      <w:tblGrid>
        <w:gridCol w:w="1740"/>
        <w:gridCol w:w="1740"/>
        <w:gridCol w:w="1700"/>
        <w:gridCol w:w="1520"/>
        <w:gridCol w:w="1520"/>
        <w:gridCol w:w="1520"/>
      </w:tblGrid>
      <w:tr w:rsidR="00D92D37" w:rsidRPr="00D92D37" w14:paraId="0D2F79FE" w14:textId="77777777" w:rsidTr="00D92D37">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762A4BDF" w14:textId="77777777" w:rsidR="00D92D37" w:rsidRPr="00D92D37" w:rsidRDefault="00D92D37" w:rsidP="00D92D37">
            <w:pPr>
              <w:widowControl/>
              <w:rPr>
                <w:rFonts w:ascii="Calibri" w:eastAsia="Times New Roman" w:hAnsi="Calibri" w:cs="Calibri"/>
                <w:b/>
                <w:bCs/>
                <w:color w:val="000000"/>
              </w:rPr>
            </w:pPr>
            <w:r w:rsidRPr="00D92D37">
              <w:rPr>
                <w:rFonts w:ascii="Calibri" w:eastAsia="Times New Roman" w:hAnsi="Calibri" w:cs="Calibri"/>
                <w:b/>
                <w:bCs/>
                <w:color w:val="000000"/>
              </w:rPr>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4FADA4F8" w14:textId="77777777" w:rsidR="00D92D37" w:rsidRPr="00D92D37" w:rsidRDefault="00D92D37" w:rsidP="00D92D37">
            <w:pPr>
              <w:widowControl/>
              <w:jc w:val="center"/>
              <w:rPr>
                <w:rFonts w:ascii="Calibri" w:eastAsia="Times New Roman" w:hAnsi="Calibri" w:cs="Calibri"/>
                <w:b/>
                <w:bCs/>
                <w:color w:val="000000"/>
              </w:rPr>
            </w:pPr>
            <w:r w:rsidRPr="00D92D37">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539E9AC7" w14:textId="77777777" w:rsidR="00D92D37" w:rsidRPr="00D92D37" w:rsidRDefault="00D92D37" w:rsidP="00D92D37">
            <w:pPr>
              <w:widowControl/>
              <w:jc w:val="center"/>
              <w:rPr>
                <w:rFonts w:ascii="Calibri" w:eastAsia="Times New Roman" w:hAnsi="Calibri" w:cs="Calibri"/>
                <w:b/>
                <w:bCs/>
                <w:color w:val="000000"/>
              </w:rPr>
            </w:pPr>
            <w:r w:rsidRPr="00D92D37">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06A4B896" w14:textId="77777777" w:rsidR="00D92D37" w:rsidRPr="00D92D37" w:rsidRDefault="00D92D37" w:rsidP="00D92D37">
            <w:pPr>
              <w:widowControl/>
              <w:jc w:val="center"/>
              <w:rPr>
                <w:rFonts w:ascii="Calibri" w:eastAsia="Times New Roman" w:hAnsi="Calibri" w:cs="Calibri"/>
                <w:b/>
                <w:bCs/>
                <w:color w:val="000000"/>
              </w:rPr>
            </w:pPr>
            <w:r w:rsidRPr="00D92D37">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784A025E" w14:textId="77777777" w:rsidR="00D92D37" w:rsidRPr="00D92D37" w:rsidRDefault="00D92D37" w:rsidP="00D92D37">
            <w:pPr>
              <w:widowControl/>
              <w:jc w:val="center"/>
              <w:rPr>
                <w:rFonts w:ascii="Calibri" w:eastAsia="Times New Roman" w:hAnsi="Calibri" w:cs="Calibri"/>
                <w:b/>
                <w:bCs/>
                <w:color w:val="000000"/>
              </w:rPr>
            </w:pPr>
            <w:r w:rsidRPr="00D92D37">
              <w:rPr>
                <w:rFonts w:ascii="Calibri" w:eastAsia="Times New Roman" w:hAnsi="Calibri" w:cs="Calibri"/>
                <w:b/>
                <w:bCs/>
                <w:color w:val="000000"/>
              </w:rPr>
              <w:t>Sig Dif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4A49D2F9" w14:textId="77777777" w:rsidR="00D92D37" w:rsidRPr="00D92D37" w:rsidRDefault="00D92D37" w:rsidP="00D92D37">
            <w:pPr>
              <w:widowControl/>
              <w:jc w:val="center"/>
              <w:rPr>
                <w:rFonts w:ascii="Calibri" w:eastAsia="Times New Roman" w:hAnsi="Calibri" w:cs="Calibri"/>
                <w:b/>
                <w:bCs/>
                <w:color w:val="000000"/>
              </w:rPr>
            </w:pPr>
            <w:r w:rsidRPr="00D92D37">
              <w:rPr>
                <w:rFonts w:ascii="Calibri" w:eastAsia="Times New Roman" w:hAnsi="Calibri" w:cs="Calibri"/>
                <w:b/>
                <w:bCs/>
                <w:color w:val="000000"/>
              </w:rPr>
              <w:t>Sig Dif NYSxNYC</w:t>
            </w:r>
          </w:p>
        </w:tc>
      </w:tr>
      <w:tr w:rsidR="00D92D37" w:rsidRPr="00D92D37" w14:paraId="3500592B" w14:textId="77777777" w:rsidTr="00D92D37">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7167CF73" w14:textId="77777777" w:rsidR="00D92D37" w:rsidRPr="00D92D37" w:rsidRDefault="00D92D37" w:rsidP="00D92D37">
            <w:pPr>
              <w:widowControl/>
              <w:rPr>
                <w:rFonts w:ascii="Calibri" w:eastAsia="Times New Roman" w:hAnsi="Calibri" w:cs="Calibri"/>
                <w:color w:val="000000"/>
              </w:rPr>
            </w:pPr>
            <w:r w:rsidRPr="00D92D37">
              <w:rPr>
                <w:rFonts w:ascii="Calibri" w:eastAsia="Times New Roman" w:hAnsi="Calibri" w:cs="Calibri"/>
                <w:color w:val="000000"/>
              </w:rPr>
              <w:t>NASSAU COUNTY</w:t>
            </w:r>
          </w:p>
        </w:tc>
        <w:tc>
          <w:tcPr>
            <w:tcW w:w="1740" w:type="dxa"/>
            <w:tcBorders>
              <w:top w:val="nil"/>
              <w:left w:val="nil"/>
              <w:bottom w:val="nil"/>
              <w:right w:val="single" w:sz="8" w:space="0" w:color="auto"/>
            </w:tcBorders>
            <w:shd w:val="clear" w:color="DDEBF7" w:fill="FFFFFF"/>
            <w:noWrap/>
            <w:vAlign w:val="center"/>
            <w:hideMark/>
          </w:tcPr>
          <w:p w14:paraId="368E683D" w14:textId="77777777" w:rsidR="00D92D37" w:rsidRPr="00D92D37" w:rsidRDefault="00D92D37" w:rsidP="00D92D37">
            <w:pPr>
              <w:widowControl/>
              <w:jc w:val="center"/>
              <w:rPr>
                <w:rFonts w:ascii="Calibri" w:eastAsia="Times New Roman" w:hAnsi="Calibri" w:cs="Calibri"/>
                <w:color w:val="000000"/>
              </w:rPr>
            </w:pPr>
            <w:r w:rsidRPr="00D92D37">
              <w:rPr>
                <w:rFonts w:ascii="Calibri" w:eastAsia="Times New Roman" w:hAnsi="Calibri" w:cs="Calibri"/>
                <w:color w:val="000000"/>
              </w:rPr>
              <w:t>5309.34</w:t>
            </w:r>
          </w:p>
        </w:tc>
        <w:tc>
          <w:tcPr>
            <w:tcW w:w="1700" w:type="dxa"/>
            <w:tcBorders>
              <w:top w:val="single" w:sz="8" w:space="0" w:color="auto"/>
              <w:left w:val="nil"/>
              <w:bottom w:val="nil"/>
              <w:right w:val="nil"/>
            </w:tcBorders>
            <w:shd w:val="clear" w:color="auto" w:fill="auto"/>
            <w:noWrap/>
            <w:vAlign w:val="bottom"/>
            <w:hideMark/>
          </w:tcPr>
          <w:p w14:paraId="1041B093" w14:textId="77777777" w:rsidR="00D92D37" w:rsidRPr="00D92D37" w:rsidRDefault="00D92D37" w:rsidP="00D92D37">
            <w:pPr>
              <w:widowControl/>
              <w:jc w:val="center"/>
              <w:rPr>
                <w:rFonts w:ascii="Calibri" w:eastAsia="Times New Roman" w:hAnsi="Calibri" w:cs="Calibri"/>
                <w:color w:val="000000"/>
              </w:rPr>
            </w:pPr>
            <w:r w:rsidRPr="00D92D37">
              <w:rPr>
                <w:rFonts w:ascii="Calibri" w:eastAsia="Times New Roman" w:hAnsi="Calibri" w:cs="Calibri"/>
                <w:color w:val="000000"/>
              </w:rPr>
              <w:t>42.07</w:t>
            </w:r>
          </w:p>
        </w:tc>
        <w:tc>
          <w:tcPr>
            <w:tcW w:w="1520" w:type="dxa"/>
            <w:tcBorders>
              <w:top w:val="nil"/>
              <w:left w:val="single" w:sz="8" w:space="0" w:color="auto"/>
              <w:bottom w:val="nil"/>
              <w:right w:val="single" w:sz="8" w:space="0" w:color="auto"/>
            </w:tcBorders>
            <w:shd w:val="clear" w:color="000000" w:fill="FFFFFF"/>
            <w:vAlign w:val="bottom"/>
            <w:hideMark/>
          </w:tcPr>
          <w:p w14:paraId="431FA4A9" w14:textId="77777777" w:rsidR="00D92D37" w:rsidRPr="00D92D37" w:rsidRDefault="00D92D37" w:rsidP="00D92D37">
            <w:pPr>
              <w:widowControl/>
              <w:jc w:val="center"/>
              <w:rPr>
                <w:rFonts w:ascii="Calibri" w:eastAsia="Times New Roman" w:hAnsi="Calibri" w:cs="Calibri"/>
                <w:color w:val="000000"/>
              </w:rPr>
            </w:pPr>
            <w:r w:rsidRPr="00D92D37">
              <w:rPr>
                <w:rFonts w:ascii="Calibri" w:eastAsia="Times New Roman" w:hAnsi="Calibri" w:cs="Calibri"/>
                <w:color w:val="000000"/>
              </w:rPr>
              <w:t>82.45</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FFCB625" w14:textId="77777777" w:rsidR="00D92D37" w:rsidRPr="00D92D37" w:rsidRDefault="00D92D37" w:rsidP="00D92D37">
            <w:pPr>
              <w:widowControl/>
              <w:jc w:val="center"/>
              <w:rPr>
                <w:rFonts w:ascii="Calibri" w:eastAsia="Times New Roman" w:hAnsi="Calibri" w:cs="Calibri"/>
                <w:color w:val="9C0006"/>
              </w:rPr>
            </w:pPr>
            <w:r w:rsidRPr="00D92D37">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CE47F9D" w14:textId="77777777" w:rsidR="00D92D37" w:rsidRPr="00D92D37" w:rsidRDefault="00D92D37" w:rsidP="00D92D37">
            <w:pPr>
              <w:widowControl/>
              <w:jc w:val="center"/>
              <w:rPr>
                <w:rFonts w:ascii="Calibri" w:eastAsia="Times New Roman" w:hAnsi="Calibri" w:cs="Calibri"/>
                <w:color w:val="9C0006"/>
              </w:rPr>
            </w:pPr>
            <w:r w:rsidRPr="00D92D37">
              <w:rPr>
                <w:rFonts w:ascii="Calibri" w:eastAsia="Times New Roman" w:hAnsi="Calibri" w:cs="Calibri"/>
                <w:color w:val="9C0006"/>
              </w:rPr>
              <w:t>No</w:t>
            </w:r>
          </w:p>
        </w:tc>
      </w:tr>
      <w:tr w:rsidR="00D92D37" w:rsidRPr="00D92D37" w14:paraId="0AC6189E" w14:textId="77777777" w:rsidTr="00D92D37">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696983C3" w14:textId="77777777" w:rsidR="00D92D37" w:rsidRPr="00D92D37" w:rsidRDefault="00D92D37" w:rsidP="00D92D37">
            <w:pPr>
              <w:widowControl/>
              <w:rPr>
                <w:rFonts w:ascii="Calibri" w:eastAsia="Times New Roman" w:hAnsi="Calibri" w:cs="Calibri"/>
                <w:color w:val="000000"/>
              </w:rPr>
            </w:pPr>
            <w:r w:rsidRPr="00D92D37">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0FF0B213" w14:textId="77777777" w:rsidR="00D92D37" w:rsidRPr="00D92D37" w:rsidRDefault="00D92D37" w:rsidP="00D92D37">
            <w:pPr>
              <w:widowControl/>
              <w:jc w:val="center"/>
              <w:rPr>
                <w:rFonts w:ascii="Calibri" w:eastAsia="Times New Roman" w:hAnsi="Calibri" w:cs="Calibri"/>
                <w:color w:val="000000"/>
              </w:rPr>
            </w:pPr>
            <w:r w:rsidRPr="00D92D37">
              <w:rPr>
                <w:rFonts w:ascii="Calibri" w:eastAsia="Times New Roman" w:hAnsi="Calibri" w:cs="Calibri"/>
                <w:color w:val="000000"/>
              </w:rPr>
              <w:t>4526.24</w:t>
            </w:r>
          </w:p>
        </w:tc>
        <w:tc>
          <w:tcPr>
            <w:tcW w:w="1700" w:type="dxa"/>
            <w:tcBorders>
              <w:top w:val="nil"/>
              <w:left w:val="nil"/>
              <w:bottom w:val="nil"/>
              <w:right w:val="nil"/>
            </w:tcBorders>
            <w:shd w:val="clear" w:color="auto" w:fill="auto"/>
            <w:noWrap/>
            <w:vAlign w:val="bottom"/>
            <w:hideMark/>
          </w:tcPr>
          <w:p w14:paraId="1FEC3B67" w14:textId="77777777" w:rsidR="00D92D37" w:rsidRPr="00D92D37" w:rsidRDefault="00D92D37" w:rsidP="00D92D37">
            <w:pPr>
              <w:widowControl/>
              <w:jc w:val="center"/>
              <w:rPr>
                <w:rFonts w:ascii="Calibri" w:eastAsia="Times New Roman" w:hAnsi="Calibri" w:cs="Calibri"/>
                <w:color w:val="000000"/>
              </w:rPr>
            </w:pPr>
            <w:r w:rsidRPr="00D92D37">
              <w:rPr>
                <w:rFonts w:ascii="Calibri" w:eastAsia="Times New Roman" w:hAnsi="Calibri" w:cs="Calibri"/>
                <w:color w:val="000000"/>
              </w:rPr>
              <w:t>38.84</w:t>
            </w:r>
          </w:p>
        </w:tc>
        <w:tc>
          <w:tcPr>
            <w:tcW w:w="1520" w:type="dxa"/>
            <w:tcBorders>
              <w:top w:val="nil"/>
              <w:left w:val="single" w:sz="8" w:space="0" w:color="auto"/>
              <w:bottom w:val="nil"/>
              <w:right w:val="single" w:sz="8" w:space="0" w:color="auto"/>
            </w:tcBorders>
            <w:shd w:val="clear" w:color="000000" w:fill="FFFFFF"/>
            <w:vAlign w:val="bottom"/>
            <w:hideMark/>
          </w:tcPr>
          <w:p w14:paraId="44AF903F" w14:textId="77777777" w:rsidR="00D92D37" w:rsidRPr="00D92D37" w:rsidRDefault="00D92D37" w:rsidP="00D92D37">
            <w:pPr>
              <w:widowControl/>
              <w:jc w:val="center"/>
              <w:rPr>
                <w:rFonts w:ascii="Calibri" w:eastAsia="Times New Roman" w:hAnsi="Calibri" w:cs="Calibri"/>
                <w:color w:val="000000"/>
              </w:rPr>
            </w:pPr>
            <w:r w:rsidRPr="00D92D37">
              <w:rPr>
                <w:rFonts w:ascii="Calibri" w:eastAsia="Times New Roman" w:hAnsi="Calibri" w:cs="Calibri"/>
                <w:color w:val="000000"/>
              </w:rPr>
              <w:t>76.13</w:t>
            </w:r>
          </w:p>
        </w:tc>
        <w:tc>
          <w:tcPr>
            <w:tcW w:w="1520" w:type="dxa"/>
            <w:tcBorders>
              <w:top w:val="nil"/>
              <w:left w:val="nil"/>
              <w:bottom w:val="nil"/>
              <w:right w:val="nil"/>
            </w:tcBorders>
            <w:shd w:val="clear" w:color="auto" w:fill="auto"/>
            <w:noWrap/>
            <w:vAlign w:val="bottom"/>
            <w:hideMark/>
          </w:tcPr>
          <w:p w14:paraId="1E3D92B6" w14:textId="77777777" w:rsidR="00D92D37" w:rsidRPr="00D92D37" w:rsidRDefault="00D92D37" w:rsidP="00D92D37">
            <w:pPr>
              <w:widowControl/>
              <w:jc w:val="center"/>
              <w:rPr>
                <w:rFonts w:ascii="Calibri" w:eastAsia="Times New Roman" w:hAnsi="Calibri" w:cs="Calibri"/>
                <w:color w:val="000000"/>
              </w:rPr>
            </w:pPr>
            <w:r w:rsidRPr="00D92D37">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3B321115" w14:textId="77777777" w:rsidR="00D92D37" w:rsidRPr="00D92D37" w:rsidRDefault="00D92D37" w:rsidP="00D92D37">
            <w:pPr>
              <w:widowControl/>
              <w:jc w:val="center"/>
              <w:rPr>
                <w:rFonts w:ascii="Calibri" w:eastAsia="Times New Roman" w:hAnsi="Calibri" w:cs="Calibri"/>
                <w:color w:val="000000"/>
              </w:rPr>
            </w:pPr>
            <w:r w:rsidRPr="00D92D37">
              <w:rPr>
                <w:rFonts w:ascii="Calibri" w:eastAsia="Times New Roman" w:hAnsi="Calibri" w:cs="Calibri"/>
                <w:color w:val="000000"/>
              </w:rPr>
              <w:t> </w:t>
            </w:r>
          </w:p>
        </w:tc>
      </w:tr>
      <w:tr w:rsidR="00D92D37" w:rsidRPr="00D92D37" w14:paraId="27FD2AD5" w14:textId="77777777" w:rsidTr="00D92D37">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6CAB0B89" w14:textId="77777777" w:rsidR="00D92D37" w:rsidRPr="00D92D37" w:rsidRDefault="00D92D37" w:rsidP="00D92D37">
            <w:pPr>
              <w:widowControl/>
              <w:rPr>
                <w:rFonts w:ascii="Calibri" w:eastAsia="Times New Roman" w:hAnsi="Calibri" w:cs="Calibri"/>
                <w:color w:val="000000"/>
              </w:rPr>
            </w:pPr>
            <w:r w:rsidRPr="00D92D37">
              <w:rPr>
                <w:rFonts w:ascii="Calibri" w:eastAsia="Times New Roman" w:hAnsi="Calibri" w:cs="Calibri"/>
                <w:color w:val="000000"/>
              </w:rPr>
              <w:t>NYSxNYC</w:t>
            </w:r>
          </w:p>
        </w:tc>
        <w:tc>
          <w:tcPr>
            <w:tcW w:w="1740" w:type="dxa"/>
            <w:tcBorders>
              <w:top w:val="nil"/>
              <w:left w:val="nil"/>
              <w:bottom w:val="single" w:sz="8" w:space="0" w:color="auto"/>
              <w:right w:val="single" w:sz="8" w:space="0" w:color="auto"/>
            </w:tcBorders>
            <w:shd w:val="clear" w:color="DDEBF7" w:fill="FFFFFF"/>
            <w:noWrap/>
            <w:vAlign w:val="center"/>
            <w:hideMark/>
          </w:tcPr>
          <w:p w14:paraId="78E67210" w14:textId="77777777" w:rsidR="00D92D37" w:rsidRPr="00D92D37" w:rsidRDefault="00D92D37" w:rsidP="00D92D37">
            <w:pPr>
              <w:widowControl/>
              <w:jc w:val="center"/>
              <w:rPr>
                <w:rFonts w:ascii="Calibri" w:eastAsia="Times New Roman" w:hAnsi="Calibri" w:cs="Calibri"/>
                <w:color w:val="000000"/>
              </w:rPr>
            </w:pPr>
            <w:r w:rsidRPr="00D92D37">
              <w:rPr>
                <w:rFonts w:ascii="Calibri" w:eastAsia="Times New Roman" w:hAnsi="Calibri" w:cs="Calibri"/>
                <w:color w:val="000000"/>
              </w:rPr>
              <w:t>4675.01</w:t>
            </w:r>
          </w:p>
        </w:tc>
        <w:tc>
          <w:tcPr>
            <w:tcW w:w="1700" w:type="dxa"/>
            <w:tcBorders>
              <w:top w:val="nil"/>
              <w:left w:val="nil"/>
              <w:bottom w:val="single" w:sz="8" w:space="0" w:color="auto"/>
              <w:right w:val="nil"/>
            </w:tcBorders>
            <w:shd w:val="clear" w:color="auto" w:fill="auto"/>
            <w:noWrap/>
            <w:vAlign w:val="bottom"/>
            <w:hideMark/>
          </w:tcPr>
          <w:p w14:paraId="3BB2D436" w14:textId="77777777" w:rsidR="00D92D37" w:rsidRPr="00D92D37" w:rsidRDefault="00D92D37" w:rsidP="00D92D37">
            <w:pPr>
              <w:widowControl/>
              <w:jc w:val="center"/>
              <w:rPr>
                <w:rFonts w:ascii="Calibri" w:eastAsia="Times New Roman" w:hAnsi="Calibri" w:cs="Calibri"/>
                <w:color w:val="000000"/>
              </w:rPr>
            </w:pPr>
            <w:r w:rsidRPr="00D92D37">
              <w:rPr>
                <w:rFonts w:ascii="Calibri" w:eastAsia="Times New Roman" w:hAnsi="Calibri" w:cs="Calibri"/>
                <w:color w:val="000000"/>
              </w:rPr>
              <w:t>39.48</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5683F3F5" w14:textId="77777777" w:rsidR="00D92D37" w:rsidRPr="00D92D37" w:rsidRDefault="00D92D37" w:rsidP="00D92D37">
            <w:pPr>
              <w:widowControl/>
              <w:jc w:val="center"/>
              <w:rPr>
                <w:rFonts w:ascii="Calibri" w:eastAsia="Times New Roman" w:hAnsi="Calibri" w:cs="Calibri"/>
                <w:color w:val="000000"/>
              </w:rPr>
            </w:pPr>
            <w:r w:rsidRPr="00D92D37">
              <w:rPr>
                <w:rFonts w:ascii="Calibri" w:eastAsia="Times New Roman" w:hAnsi="Calibri" w:cs="Calibri"/>
                <w:color w:val="000000"/>
              </w:rPr>
              <w:t>77.37</w:t>
            </w:r>
          </w:p>
        </w:tc>
        <w:tc>
          <w:tcPr>
            <w:tcW w:w="1520" w:type="dxa"/>
            <w:tcBorders>
              <w:top w:val="nil"/>
              <w:left w:val="nil"/>
              <w:bottom w:val="single" w:sz="8" w:space="0" w:color="auto"/>
              <w:right w:val="nil"/>
            </w:tcBorders>
            <w:shd w:val="clear" w:color="auto" w:fill="auto"/>
            <w:noWrap/>
            <w:vAlign w:val="bottom"/>
            <w:hideMark/>
          </w:tcPr>
          <w:p w14:paraId="1F32DDC4" w14:textId="77777777" w:rsidR="00D92D37" w:rsidRPr="00D92D37" w:rsidRDefault="00D92D37" w:rsidP="00D92D37">
            <w:pPr>
              <w:widowControl/>
              <w:jc w:val="center"/>
              <w:rPr>
                <w:rFonts w:ascii="Calibri" w:eastAsia="Times New Roman" w:hAnsi="Calibri" w:cs="Calibri"/>
                <w:color w:val="000000"/>
              </w:rPr>
            </w:pPr>
            <w:r w:rsidRPr="00D92D37">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7D7260EC" w14:textId="77777777" w:rsidR="00D92D37" w:rsidRPr="00D92D37" w:rsidRDefault="00D92D37" w:rsidP="00D92D37">
            <w:pPr>
              <w:widowControl/>
              <w:jc w:val="center"/>
              <w:rPr>
                <w:rFonts w:ascii="Calibri" w:eastAsia="Times New Roman" w:hAnsi="Calibri" w:cs="Calibri"/>
                <w:color w:val="000000"/>
              </w:rPr>
            </w:pPr>
            <w:r w:rsidRPr="00D92D37">
              <w:rPr>
                <w:rFonts w:ascii="Calibri" w:eastAsia="Times New Roman" w:hAnsi="Calibri" w:cs="Calibri"/>
                <w:color w:val="000000"/>
              </w:rPr>
              <w:t> </w:t>
            </w:r>
          </w:p>
        </w:tc>
      </w:tr>
    </w:tbl>
    <w:p w14:paraId="41A7740A" w14:textId="77777777" w:rsidR="00D92D37" w:rsidRDefault="00D92D37"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501B6E69" w14:textId="594F63AE" w:rsidR="00D92D37" w:rsidRDefault="00463030"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drawing>
          <wp:inline distT="0" distB="0" distL="0" distR="0" wp14:anchorId="55AFEC24" wp14:editId="59030A6D">
            <wp:extent cx="4933950" cy="3083984"/>
            <wp:effectExtent l="0" t="0" r="0"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6E2FE2" w14:textId="7F2FE683" w:rsidR="00934915" w:rsidRDefault="00934915"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Disease of the Heart</w:t>
      </w:r>
    </w:p>
    <w:tbl>
      <w:tblPr>
        <w:tblW w:w="9740" w:type="dxa"/>
        <w:tblLook w:val="04A0" w:firstRow="1" w:lastRow="0" w:firstColumn="1" w:lastColumn="0" w:noHBand="0" w:noVBand="1"/>
      </w:tblPr>
      <w:tblGrid>
        <w:gridCol w:w="1740"/>
        <w:gridCol w:w="1740"/>
        <w:gridCol w:w="1700"/>
        <w:gridCol w:w="1520"/>
        <w:gridCol w:w="1520"/>
        <w:gridCol w:w="1520"/>
      </w:tblGrid>
      <w:tr w:rsidR="00463030" w:rsidRPr="00463030" w14:paraId="6A5FA237" w14:textId="77777777" w:rsidTr="00463030">
        <w:trPr>
          <w:trHeight w:val="615"/>
        </w:trPr>
        <w:tc>
          <w:tcPr>
            <w:tcW w:w="174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75B19E88" w14:textId="77777777" w:rsidR="00463030" w:rsidRPr="00463030" w:rsidRDefault="00463030" w:rsidP="00463030">
            <w:pPr>
              <w:widowControl/>
              <w:rPr>
                <w:rFonts w:ascii="Calibri" w:eastAsia="Times New Roman" w:hAnsi="Calibri" w:cs="Calibri"/>
                <w:b/>
                <w:bCs/>
                <w:color w:val="000000"/>
              </w:rPr>
            </w:pPr>
            <w:r w:rsidRPr="00463030">
              <w:rPr>
                <w:rFonts w:ascii="Calibri" w:eastAsia="Times New Roman" w:hAnsi="Calibri" w:cs="Calibri"/>
                <w:b/>
                <w:bCs/>
                <w:color w:val="000000"/>
              </w:rPr>
              <w:t>COUNTY</w:t>
            </w:r>
          </w:p>
        </w:tc>
        <w:tc>
          <w:tcPr>
            <w:tcW w:w="174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3A1BC0DE" w14:textId="77777777" w:rsidR="00463030" w:rsidRPr="00463030" w:rsidRDefault="00463030" w:rsidP="00463030">
            <w:pPr>
              <w:widowControl/>
              <w:jc w:val="center"/>
              <w:rPr>
                <w:rFonts w:ascii="Calibri" w:eastAsia="Times New Roman" w:hAnsi="Calibri" w:cs="Calibri"/>
                <w:b/>
                <w:bCs/>
                <w:color w:val="000000"/>
              </w:rPr>
            </w:pPr>
            <w:r w:rsidRPr="00463030">
              <w:rPr>
                <w:rFonts w:ascii="Calibri" w:eastAsia="Times New Roman" w:hAnsi="Calibri" w:cs="Calibri"/>
                <w:b/>
                <w:bCs/>
                <w:color w:val="000000"/>
              </w:rPr>
              <w:t>Rate per 100k population</w:t>
            </w:r>
          </w:p>
        </w:tc>
        <w:tc>
          <w:tcPr>
            <w:tcW w:w="1700" w:type="dxa"/>
            <w:tcBorders>
              <w:top w:val="single" w:sz="8" w:space="0" w:color="auto"/>
              <w:left w:val="nil"/>
              <w:bottom w:val="single" w:sz="4" w:space="0" w:color="9BC2E6"/>
              <w:right w:val="nil"/>
            </w:tcBorders>
            <w:shd w:val="clear" w:color="DDEBF7" w:fill="DDEBF7"/>
            <w:vAlign w:val="bottom"/>
            <w:hideMark/>
          </w:tcPr>
          <w:p w14:paraId="55C2C90F" w14:textId="77777777" w:rsidR="00463030" w:rsidRPr="00463030" w:rsidRDefault="00463030" w:rsidP="00463030">
            <w:pPr>
              <w:widowControl/>
              <w:jc w:val="center"/>
              <w:rPr>
                <w:rFonts w:ascii="Calibri" w:eastAsia="Times New Roman" w:hAnsi="Calibri" w:cs="Calibri"/>
                <w:b/>
                <w:bCs/>
                <w:color w:val="000000"/>
              </w:rPr>
            </w:pPr>
            <w:r w:rsidRPr="00463030">
              <w:rPr>
                <w:rFonts w:ascii="Calibri" w:eastAsia="Times New Roman" w:hAnsi="Calibri" w:cs="Calibri"/>
                <w:b/>
                <w:bCs/>
                <w:color w:val="000000"/>
              </w:rPr>
              <w:t>SQRT of Variance</w:t>
            </w:r>
          </w:p>
        </w:tc>
        <w:tc>
          <w:tcPr>
            <w:tcW w:w="15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2CA81812" w14:textId="77777777" w:rsidR="00463030" w:rsidRPr="00463030" w:rsidRDefault="00463030" w:rsidP="00463030">
            <w:pPr>
              <w:widowControl/>
              <w:jc w:val="center"/>
              <w:rPr>
                <w:rFonts w:ascii="Calibri" w:eastAsia="Times New Roman" w:hAnsi="Calibri" w:cs="Calibri"/>
                <w:b/>
                <w:bCs/>
                <w:color w:val="000000"/>
              </w:rPr>
            </w:pPr>
            <w:r w:rsidRPr="00463030">
              <w:rPr>
                <w:rFonts w:ascii="Calibri" w:eastAsia="Times New Roman" w:hAnsi="Calibri" w:cs="Calibri"/>
                <w:b/>
                <w:bCs/>
                <w:color w:val="000000"/>
              </w:rPr>
              <w:t>Margin of Error</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47B0394A" w14:textId="77777777" w:rsidR="00463030" w:rsidRPr="00463030" w:rsidRDefault="00463030" w:rsidP="00463030">
            <w:pPr>
              <w:widowControl/>
              <w:jc w:val="center"/>
              <w:rPr>
                <w:rFonts w:ascii="Calibri" w:eastAsia="Times New Roman" w:hAnsi="Calibri" w:cs="Calibri"/>
                <w:b/>
                <w:bCs/>
                <w:color w:val="000000"/>
              </w:rPr>
            </w:pPr>
            <w:r w:rsidRPr="00463030">
              <w:rPr>
                <w:rFonts w:ascii="Calibri" w:eastAsia="Times New Roman" w:hAnsi="Calibri" w:cs="Calibri"/>
                <w:b/>
                <w:bCs/>
                <w:color w:val="000000"/>
              </w:rPr>
              <w:t>Sig Dif NYS</w:t>
            </w:r>
          </w:p>
        </w:tc>
        <w:tc>
          <w:tcPr>
            <w:tcW w:w="1520" w:type="dxa"/>
            <w:tcBorders>
              <w:top w:val="single" w:sz="8" w:space="0" w:color="auto"/>
              <w:left w:val="nil"/>
              <w:bottom w:val="single" w:sz="8" w:space="0" w:color="auto"/>
              <w:right w:val="single" w:sz="8" w:space="0" w:color="auto"/>
            </w:tcBorders>
            <w:shd w:val="clear" w:color="DDEBF7" w:fill="DDEBF7"/>
            <w:vAlign w:val="bottom"/>
            <w:hideMark/>
          </w:tcPr>
          <w:p w14:paraId="4E92A20D" w14:textId="77777777" w:rsidR="00463030" w:rsidRPr="00463030" w:rsidRDefault="00463030" w:rsidP="00463030">
            <w:pPr>
              <w:widowControl/>
              <w:jc w:val="center"/>
              <w:rPr>
                <w:rFonts w:ascii="Calibri" w:eastAsia="Times New Roman" w:hAnsi="Calibri" w:cs="Calibri"/>
                <w:b/>
                <w:bCs/>
                <w:color w:val="000000"/>
              </w:rPr>
            </w:pPr>
            <w:r w:rsidRPr="00463030">
              <w:rPr>
                <w:rFonts w:ascii="Calibri" w:eastAsia="Times New Roman" w:hAnsi="Calibri" w:cs="Calibri"/>
                <w:b/>
                <w:bCs/>
                <w:color w:val="000000"/>
              </w:rPr>
              <w:t>Sig Dif NYSxNYC</w:t>
            </w:r>
          </w:p>
        </w:tc>
      </w:tr>
      <w:tr w:rsidR="00463030" w:rsidRPr="00463030" w14:paraId="51CFC4D4" w14:textId="77777777" w:rsidTr="00463030">
        <w:trPr>
          <w:trHeight w:val="315"/>
        </w:trPr>
        <w:tc>
          <w:tcPr>
            <w:tcW w:w="1740" w:type="dxa"/>
            <w:tcBorders>
              <w:top w:val="nil"/>
              <w:left w:val="single" w:sz="8" w:space="0" w:color="auto"/>
              <w:bottom w:val="nil"/>
              <w:right w:val="single" w:sz="8" w:space="0" w:color="auto"/>
            </w:tcBorders>
            <w:shd w:val="clear" w:color="auto" w:fill="auto"/>
            <w:noWrap/>
            <w:vAlign w:val="bottom"/>
            <w:hideMark/>
          </w:tcPr>
          <w:p w14:paraId="71DEFB7C" w14:textId="77777777" w:rsidR="00463030" w:rsidRPr="00463030" w:rsidRDefault="00463030" w:rsidP="00463030">
            <w:pPr>
              <w:widowControl/>
              <w:rPr>
                <w:rFonts w:ascii="Calibri" w:eastAsia="Times New Roman" w:hAnsi="Calibri" w:cs="Calibri"/>
                <w:color w:val="000000"/>
              </w:rPr>
            </w:pPr>
            <w:r w:rsidRPr="00463030">
              <w:rPr>
                <w:rFonts w:ascii="Calibri" w:eastAsia="Times New Roman" w:hAnsi="Calibri" w:cs="Calibri"/>
                <w:color w:val="000000"/>
              </w:rPr>
              <w:t>NASSAU COUNTY</w:t>
            </w:r>
          </w:p>
        </w:tc>
        <w:tc>
          <w:tcPr>
            <w:tcW w:w="1740" w:type="dxa"/>
            <w:tcBorders>
              <w:top w:val="nil"/>
              <w:left w:val="nil"/>
              <w:bottom w:val="nil"/>
              <w:right w:val="single" w:sz="8" w:space="0" w:color="auto"/>
            </w:tcBorders>
            <w:shd w:val="clear" w:color="DDEBF7" w:fill="FFFFFF"/>
            <w:noWrap/>
            <w:vAlign w:val="center"/>
            <w:hideMark/>
          </w:tcPr>
          <w:p w14:paraId="1262A648" w14:textId="77777777" w:rsidR="00463030" w:rsidRPr="00463030" w:rsidRDefault="00463030" w:rsidP="00463030">
            <w:pPr>
              <w:widowControl/>
              <w:jc w:val="center"/>
              <w:rPr>
                <w:rFonts w:ascii="Calibri" w:eastAsia="Times New Roman" w:hAnsi="Calibri" w:cs="Calibri"/>
                <w:color w:val="000000"/>
              </w:rPr>
            </w:pPr>
            <w:r w:rsidRPr="00463030">
              <w:rPr>
                <w:rFonts w:ascii="Calibri" w:eastAsia="Times New Roman" w:hAnsi="Calibri" w:cs="Calibri"/>
                <w:color w:val="000000"/>
              </w:rPr>
              <w:t>3770.08</w:t>
            </w:r>
          </w:p>
        </w:tc>
        <w:tc>
          <w:tcPr>
            <w:tcW w:w="1700" w:type="dxa"/>
            <w:tcBorders>
              <w:top w:val="single" w:sz="8" w:space="0" w:color="auto"/>
              <w:left w:val="nil"/>
              <w:bottom w:val="nil"/>
              <w:right w:val="nil"/>
            </w:tcBorders>
            <w:shd w:val="clear" w:color="auto" w:fill="auto"/>
            <w:noWrap/>
            <w:vAlign w:val="bottom"/>
            <w:hideMark/>
          </w:tcPr>
          <w:p w14:paraId="6D91D0BA" w14:textId="77777777" w:rsidR="00463030" w:rsidRPr="00463030" w:rsidRDefault="00463030" w:rsidP="00463030">
            <w:pPr>
              <w:widowControl/>
              <w:jc w:val="center"/>
              <w:rPr>
                <w:rFonts w:ascii="Calibri" w:eastAsia="Times New Roman" w:hAnsi="Calibri" w:cs="Calibri"/>
                <w:color w:val="000000"/>
              </w:rPr>
            </w:pPr>
            <w:r w:rsidRPr="00463030">
              <w:rPr>
                <w:rFonts w:ascii="Calibri" w:eastAsia="Times New Roman" w:hAnsi="Calibri" w:cs="Calibri"/>
                <w:color w:val="000000"/>
              </w:rPr>
              <w:t>35.45</w:t>
            </w:r>
          </w:p>
        </w:tc>
        <w:tc>
          <w:tcPr>
            <w:tcW w:w="1520" w:type="dxa"/>
            <w:tcBorders>
              <w:top w:val="nil"/>
              <w:left w:val="single" w:sz="8" w:space="0" w:color="auto"/>
              <w:bottom w:val="nil"/>
              <w:right w:val="single" w:sz="8" w:space="0" w:color="auto"/>
            </w:tcBorders>
            <w:shd w:val="clear" w:color="000000" w:fill="FFFFFF"/>
            <w:vAlign w:val="bottom"/>
            <w:hideMark/>
          </w:tcPr>
          <w:p w14:paraId="0E014EBC" w14:textId="77777777" w:rsidR="00463030" w:rsidRPr="00463030" w:rsidRDefault="00463030" w:rsidP="00463030">
            <w:pPr>
              <w:widowControl/>
              <w:jc w:val="center"/>
              <w:rPr>
                <w:rFonts w:ascii="Calibri" w:eastAsia="Times New Roman" w:hAnsi="Calibri" w:cs="Calibri"/>
                <w:color w:val="000000"/>
              </w:rPr>
            </w:pPr>
            <w:r w:rsidRPr="00463030">
              <w:rPr>
                <w:rFonts w:ascii="Calibri" w:eastAsia="Times New Roman" w:hAnsi="Calibri" w:cs="Calibri"/>
                <w:color w:val="000000"/>
              </w:rPr>
              <w:t>69.48</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33629C8" w14:textId="77777777" w:rsidR="00463030" w:rsidRPr="00463030" w:rsidRDefault="00463030" w:rsidP="00463030">
            <w:pPr>
              <w:widowControl/>
              <w:jc w:val="center"/>
              <w:rPr>
                <w:rFonts w:ascii="Calibri" w:eastAsia="Times New Roman" w:hAnsi="Calibri" w:cs="Calibri"/>
                <w:color w:val="9C0006"/>
              </w:rPr>
            </w:pPr>
            <w:r w:rsidRPr="00463030">
              <w:rPr>
                <w:rFonts w:ascii="Calibri" w:eastAsia="Times New Roman" w:hAnsi="Calibri" w:cs="Calibri"/>
                <w:color w:val="9C0006"/>
              </w:rPr>
              <w:t>No</w:t>
            </w:r>
          </w:p>
        </w:tc>
        <w:tc>
          <w:tcPr>
            <w:tcW w:w="152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FEDD34C" w14:textId="77777777" w:rsidR="00463030" w:rsidRPr="00463030" w:rsidRDefault="00463030" w:rsidP="00463030">
            <w:pPr>
              <w:widowControl/>
              <w:jc w:val="center"/>
              <w:rPr>
                <w:rFonts w:ascii="Calibri" w:eastAsia="Times New Roman" w:hAnsi="Calibri" w:cs="Calibri"/>
                <w:color w:val="9C0006"/>
              </w:rPr>
            </w:pPr>
            <w:r w:rsidRPr="00463030">
              <w:rPr>
                <w:rFonts w:ascii="Calibri" w:eastAsia="Times New Roman" w:hAnsi="Calibri" w:cs="Calibri"/>
                <w:color w:val="9C0006"/>
              </w:rPr>
              <w:t>No</w:t>
            </w:r>
          </w:p>
        </w:tc>
      </w:tr>
      <w:tr w:rsidR="00463030" w:rsidRPr="00463030" w14:paraId="26BEFAB2" w14:textId="77777777" w:rsidTr="00463030">
        <w:trPr>
          <w:trHeight w:val="300"/>
        </w:trPr>
        <w:tc>
          <w:tcPr>
            <w:tcW w:w="1740" w:type="dxa"/>
            <w:tcBorders>
              <w:top w:val="nil"/>
              <w:left w:val="single" w:sz="8" w:space="0" w:color="auto"/>
              <w:bottom w:val="nil"/>
              <w:right w:val="single" w:sz="8" w:space="0" w:color="auto"/>
            </w:tcBorders>
            <w:shd w:val="clear" w:color="auto" w:fill="auto"/>
            <w:noWrap/>
            <w:vAlign w:val="bottom"/>
            <w:hideMark/>
          </w:tcPr>
          <w:p w14:paraId="2ABED807" w14:textId="77777777" w:rsidR="00463030" w:rsidRPr="00463030" w:rsidRDefault="00463030" w:rsidP="00463030">
            <w:pPr>
              <w:widowControl/>
              <w:rPr>
                <w:rFonts w:ascii="Calibri" w:eastAsia="Times New Roman" w:hAnsi="Calibri" w:cs="Calibri"/>
                <w:color w:val="000000"/>
              </w:rPr>
            </w:pPr>
            <w:r w:rsidRPr="00463030">
              <w:rPr>
                <w:rFonts w:ascii="Calibri" w:eastAsia="Times New Roman" w:hAnsi="Calibri" w:cs="Calibri"/>
                <w:color w:val="000000"/>
              </w:rPr>
              <w:t>NYS</w:t>
            </w:r>
          </w:p>
        </w:tc>
        <w:tc>
          <w:tcPr>
            <w:tcW w:w="1740" w:type="dxa"/>
            <w:tcBorders>
              <w:top w:val="nil"/>
              <w:left w:val="nil"/>
              <w:bottom w:val="nil"/>
              <w:right w:val="single" w:sz="8" w:space="0" w:color="auto"/>
            </w:tcBorders>
            <w:shd w:val="clear" w:color="000000" w:fill="FFFFFF"/>
            <w:noWrap/>
            <w:vAlign w:val="center"/>
            <w:hideMark/>
          </w:tcPr>
          <w:p w14:paraId="7672444E" w14:textId="77777777" w:rsidR="00463030" w:rsidRPr="00463030" w:rsidRDefault="00463030" w:rsidP="00463030">
            <w:pPr>
              <w:widowControl/>
              <w:jc w:val="center"/>
              <w:rPr>
                <w:rFonts w:ascii="Calibri" w:eastAsia="Times New Roman" w:hAnsi="Calibri" w:cs="Calibri"/>
                <w:color w:val="000000"/>
              </w:rPr>
            </w:pPr>
            <w:r w:rsidRPr="00463030">
              <w:rPr>
                <w:rFonts w:ascii="Calibri" w:eastAsia="Times New Roman" w:hAnsi="Calibri" w:cs="Calibri"/>
                <w:color w:val="000000"/>
              </w:rPr>
              <w:t>3041.67</w:t>
            </w:r>
          </w:p>
        </w:tc>
        <w:tc>
          <w:tcPr>
            <w:tcW w:w="1700" w:type="dxa"/>
            <w:tcBorders>
              <w:top w:val="nil"/>
              <w:left w:val="nil"/>
              <w:bottom w:val="nil"/>
              <w:right w:val="nil"/>
            </w:tcBorders>
            <w:shd w:val="clear" w:color="auto" w:fill="auto"/>
            <w:noWrap/>
            <w:vAlign w:val="bottom"/>
            <w:hideMark/>
          </w:tcPr>
          <w:p w14:paraId="18B35448" w14:textId="77777777" w:rsidR="00463030" w:rsidRPr="00463030" w:rsidRDefault="00463030" w:rsidP="00463030">
            <w:pPr>
              <w:widowControl/>
              <w:jc w:val="center"/>
              <w:rPr>
                <w:rFonts w:ascii="Calibri" w:eastAsia="Times New Roman" w:hAnsi="Calibri" w:cs="Calibri"/>
                <w:color w:val="000000"/>
              </w:rPr>
            </w:pPr>
            <w:r w:rsidRPr="00463030">
              <w:rPr>
                <w:rFonts w:ascii="Calibri" w:eastAsia="Times New Roman" w:hAnsi="Calibri" w:cs="Calibri"/>
                <w:color w:val="000000"/>
              </w:rPr>
              <w:t>31.84</w:t>
            </w:r>
          </w:p>
        </w:tc>
        <w:tc>
          <w:tcPr>
            <w:tcW w:w="1520" w:type="dxa"/>
            <w:tcBorders>
              <w:top w:val="nil"/>
              <w:left w:val="single" w:sz="8" w:space="0" w:color="auto"/>
              <w:bottom w:val="nil"/>
              <w:right w:val="single" w:sz="8" w:space="0" w:color="auto"/>
            </w:tcBorders>
            <w:shd w:val="clear" w:color="000000" w:fill="FFFFFF"/>
            <w:vAlign w:val="bottom"/>
            <w:hideMark/>
          </w:tcPr>
          <w:p w14:paraId="32B51005" w14:textId="77777777" w:rsidR="00463030" w:rsidRPr="00463030" w:rsidRDefault="00463030" w:rsidP="00463030">
            <w:pPr>
              <w:widowControl/>
              <w:jc w:val="center"/>
              <w:rPr>
                <w:rFonts w:ascii="Calibri" w:eastAsia="Times New Roman" w:hAnsi="Calibri" w:cs="Calibri"/>
                <w:color w:val="000000"/>
              </w:rPr>
            </w:pPr>
            <w:r w:rsidRPr="00463030">
              <w:rPr>
                <w:rFonts w:ascii="Calibri" w:eastAsia="Times New Roman" w:hAnsi="Calibri" w:cs="Calibri"/>
                <w:color w:val="000000"/>
              </w:rPr>
              <w:t>62.41</w:t>
            </w:r>
          </w:p>
        </w:tc>
        <w:tc>
          <w:tcPr>
            <w:tcW w:w="1520" w:type="dxa"/>
            <w:tcBorders>
              <w:top w:val="nil"/>
              <w:left w:val="nil"/>
              <w:bottom w:val="nil"/>
              <w:right w:val="nil"/>
            </w:tcBorders>
            <w:shd w:val="clear" w:color="auto" w:fill="auto"/>
            <w:noWrap/>
            <w:vAlign w:val="bottom"/>
            <w:hideMark/>
          </w:tcPr>
          <w:p w14:paraId="67345CB1" w14:textId="77777777" w:rsidR="00463030" w:rsidRPr="00463030" w:rsidRDefault="00463030" w:rsidP="00463030">
            <w:pPr>
              <w:widowControl/>
              <w:jc w:val="center"/>
              <w:rPr>
                <w:rFonts w:ascii="Calibri" w:eastAsia="Times New Roman" w:hAnsi="Calibri" w:cs="Calibri"/>
                <w:color w:val="000000"/>
              </w:rPr>
            </w:pPr>
            <w:r w:rsidRPr="00463030">
              <w:rPr>
                <w:rFonts w:ascii="Calibri" w:eastAsia="Times New Roman" w:hAnsi="Calibri" w:cs="Calibri"/>
                <w:color w:val="000000"/>
              </w:rPr>
              <w:t> </w:t>
            </w:r>
          </w:p>
        </w:tc>
        <w:tc>
          <w:tcPr>
            <w:tcW w:w="1520" w:type="dxa"/>
            <w:tcBorders>
              <w:top w:val="nil"/>
              <w:left w:val="single" w:sz="8" w:space="0" w:color="auto"/>
              <w:bottom w:val="nil"/>
              <w:right w:val="single" w:sz="8" w:space="0" w:color="auto"/>
            </w:tcBorders>
            <w:shd w:val="clear" w:color="000000" w:fill="FFFFFF"/>
            <w:vAlign w:val="bottom"/>
            <w:hideMark/>
          </w:tcPr>
          <w:p w14:paraId="5ED4DA13" w14:textId="77777777" w:rsidR="00463030" w:rsidRPr="00463030" w:rsidRDefault="00463030" w:rsidP="00463030">
            <w:pPr>
              <w:widowControl/>
              <w:jc w:val="center"/>
              <w:rPr>
                <w:rFonts w:ascii="Calibri" w:eastAsia="Times New Roman" w:hAnsi="Calibri" w:cs="Calibri"/>
                <w:color w:val="000000"/>
              </w:rPr>
            </w:pPr>
            <w:r w:rsidRPr="00463030">
              <w:rPr>
                <w:rFonts w:ascii="Calibri" w:eastAsia="Times New Roman" w:hAnsi="Calibri" w:cs="Calibri"/>
                <w:color w:val="000000"/>
              </w:rPr>
              <w:t> </w:t>
            </w:r>
          </w:p>
        </w:tc>
      </w:tr>
      <w:tr w:rsidR="00463030" w:rsidRPr="00463030" w14:paraId="26235D56" w14:textId="77777777" w:rsidTr="00463030">
        <w:trPr>
          <w:trHeight w:val="315"/>
        </w:trPr>
        <w:tc>
          <w:tcPr>
            <w:tcW w:w="1740" w:type="dxa"/>
            <w:tcBorders>
              <w:top w:val="nil"/>
              <w:left w:val="single" w:sz="8" w:space="0" w:color="auto"/>
              <w:bottom w:val="single" w:sz="8" w:space="0" w:color="auto"/>
              <w:right w:val="single" w:sz="8" w:space="0" w:color="auto"/>
            </w:tcBorders>
            <w:shd w:val="clear" w:color="auto" w:fill="auto"/>
            <w:noWrap/>
            <w:vAlign w:val="bottom"/>
            <w:hideMark/>
          </w:tcPr>
          <w:p w14:paraId="07A458CE" w14:textId="77777777" w:rsidR="00463030" w:rsidRPr="00463030" w:rsidRDefault="00463030" w:rsidP="00463030">
            <w:pPr>
              <w:widowControl/>
              <w:rPr>
                <w:rFonts w:ascii="Calibri" w:eastAsia="Times New Roman" w:hAnsi="Calibri" w:cs="Calibri"/>
                <w:color w:val="000000"/>
              </w:rPr>
            </w:pPr>
            <w:r w:rsidRPr="00463030">
              <w:rPr>
                <w:rFonts w:ascii="Calibri" w:eastAsia="Times New Roman" w:hAnsi="Calibri" w:cs="Calibri"/>
                <w:color w:val="000000"/>
              </w:rPr>
              <w:t>NYSxNYC</w:t>
            </w:r>
          </w:p>
        </w:tc>
        <w:tc>
          <w:tcPr>
            <w:tcW w:w="1740" w:type="dxa"/>
            <w:tcBorders>
              <w:top w:val="nil"/>
              <w:left w:val="nil"/>
              <w:bottom w:val="single" w:sz="8" w:space="0" w:color="auto"/>
              <w:right w:val="single" w:sz="8" w:space="0" w:color="auto"/>
            </w:tcBorders>
            <w:shd w:val="clear" w:color="DDEBF7" w:fill="FFFFFF"/>
            <w:noWrap/>
            <w:vAlign w:val="center"/>
            <w:hideMark/>
          </w:tcPr>
          <w:p w14:paraId="46EF9E05" w14:textId="77777777" w:rsidR="00463030" w:rsidRPr="00463030" w:rsidRDefault="00463030" w:rsidP="00463030">
            <w:pPr>
              <w:widowControl/>
              <w:jc w:val="center"/>
              <w:rPr>
                <w:rFonts w:ascii="Calibri" w:eastAsia="Times New Roman" w:hAnsi="Calibri" w:cs="Calibri"/>
                <w:color w:val="000000"/>
              </w:rPr>
            </w:pPr>
            <w:r w:rsidRPr="00463030">
              <w:rPr>
                <w:rFonts w:ascii="Calibri" w:eastAsia="Times New Roman" w:hAnsi="Calibri" w:cs="Calibri"/>
                <w:color w:val="000000"/>
              </w:rPr>
              <w:t>3190.29</w:t>
            </w:r>
          </w:p>
        </w:tc>
        <w:tc>
          <w:tcPr>
            <w:tcW w:w="1700" w:type="dxa"/>
            <w:tcBorders>
              <w:top w:val="nil"/>
              <w:left w:val="nil"/>
              <w:bottom w:val="single" w:sz="8" w:space="0" w:color="auto"/>
              <w:right w:val="nil"/>
            </w:tcBorders>
            <w:shd w:val="clear" w:color="auto" w:fill="auto"/>
            <w:noWrap/>
            <w:vAlign w:val="bottom"/>
            <w:hideMark/>
          </w:tcPr>
          <w:p w14:paraId="718DEEB8" w14:textId="77777777" w:rsidR="00463030" w:rsidRPr="00463030" w:rsidRDefault="00463030" w:rsidP="00463030">
            <w:pPr>
              <w:widowControl/>
              <w:jc w:val="center"/>
              <w:rPr>
                <w:rFonts w:ascii="Calibri" w:eastAsia="Times New Roman" w:hAnsi="Calibri" w:cs="Calibri"/>
                <w:color w:val="000000"/>
              </w:rPr>
            </w:pPr>
            <w:r w:rsidRPr="00463030">
              <w:rPr>
                <w:rFonts w:ascii="Calibri" w:eastAsia="Times New Roman" w:hAnsi="Calibri" w:cs="Calibri"/>
                <w:color w:val="000000"/>
              </w:rPr>
              <w:t>32.61</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6D0BFEEE" w14:textId="77777777" w:rsidR="00463030" w:rsidRPr="00463030" w:rsidRDefault="00463030" w:rsidP="00463030">
            <w:pPr>
              <w:widowControl/>
              <w:jc w:val="center"/>
              <w:rPr>
                <w:rFonts w:ascii="Calibri" w:eastAsia="Times New Roman" w:hAnsi="Calibri" w:cs="Calibri"/>
                <w:color w:val="000000"/>
              </w:rPr>
            </w:pPr>
            <w:r w:rsidRPr="00463030">
              <w:rPr>
                <w:rFonts w:ascii="Calibri" w:eastAsia="Times New Roman" w:hAnsi="Calibri" w:cs="Calibri"/>
                <w:color w:val="000000"/>
              </w:rPr>
              <w:t>63.92</w:t>
            </w:r>
          </w:p>
        </w:tc>
        <w:tc>
          <w:tcPr>
            <w:tcW w:w="1520" w:type="dxa"/>
            <w:tcBorders>
              <w:top w:val="nil"/>
              <w:left w:val="nil"/>
              <w:bottom w:val="single" w:sz="8" w:space="0" w:color="auto"/>
              <w:right w:val="nil"/>
            </w:tcBorders>
            <w:shd w:val="clear" w:color="auto" w:fill="auto"/>
            <w:noWrap/>
            <w:vAlign w:val="bottom"/>
            <w:hideMark/>
          </w:tcPr>
          <w:p w14:paraId="003FD47F" w14:textId="77777777" w:rsidR="00463030" w:rsidRPr="00463030" w:rsidRDefault="00463030" w:rsidP="00463030">
            <w:pPr>
              <w:widowControl/>
              <w:jc w:val="center"/>
              <w:rPr>
                <w:rFonts w:ascii="Calibri" w:eastAsia="Times New Roman" w:hAnsi="Calibri" w:cs="Calibri"/>
                <w:color w:val="000000"/>
              </w:rPr>
            </w:pPr>
            <w:r w:rsidRPr="00463030">
              <w:rPr>
                <w:rFonts w:ascii="Calibri" w:eastAsia="Times New Roman" w:hAnsi="Calibri" w:cs="Calibri"/>
                <w:color w:val="000000"/>
              </w:rPr>
              <w:t> </w:t>
            </w:r>
          </w:p>
        </w:tc>
        <w:tc>
          <w:tcPr>
            <w:tcW w:w="1520" w:type="dxa"/>
            <w:tcBorders>
              <w:top w:val="nil"/>
              <w:left w:val="single" w:sz="8" w:space="0" w:color="auto"/>
              <w:bottom w:val="single" w:sz="8" w:space="0" w:color="auto"/>
              <w:right w:val="single" w:sz="8" w:space="0" w:color="auto"/>
            </w:tcBorders>
            <w:shd w:val="clear" w:color="000000" w:fill="FFFFFF"/>
            <w:vAlign w:val="bottom"/>
            <w:hideMark/>
          </w:tcPr>
          <w:p w14:paraId="2BC7AC22" w14:textId="77777777" w:rsidR="00463030" w:rsidRPr="00463030" w:rsidRDefault="00463030" w:rsidP="00463030">
            <w:pPr>
              <w:widowControl/>
              <w:jc w:val="center"/>
              <w:rPr>
                <w:rFonts w:ascii="Calibri" w:eastAsia="Times New Roman" w:hAnsi="Calibri" w:cs="Calibri"/>
                <w:color w:val="000000"/>
              </w:rPr>
            </w:pPr>
            <w:r w:rsidRPr="00463030">
              <w:rPr>
                <w:rFonts w:ascii="Calibri" w:eastAsia="Times New Roman" w:hAnsi="Calibri" w:cs="Calibri"/>
                <w:color w:val="000000"/>
              </w:rPr>
              <w:t> </w:t>
            </w:r>
          </w:p>
        </w:tc>
      </w:tr>
    </w:tbl>
    <w:p w14:paraId="476796A0" w14:textId="77777777" w:rsidR="00D92D37" w:rsidRDefault="00D92D37"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35C06AF5" w14:textId="6230DCD1" w:rsidR="00463030" w:rsidRDefault="00463030"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lastRenderedPageBreak/>
        <w:drawing>
          <wp:inline distT="0" distB="0" distL="0" distR="0" wp14:anchorId="079420E9" wp14:editId="58BF3C19">
            <wp:extent cx="4933950" cy="3083984"/>
            <wp:effectExtent l="0" t="0" r="0"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0A41DA" w14:textId="77777777" w:rsidR="00D92D37" w:rsidRDefault="00D92D37"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608D3E35" w14:textId="77777777" w:rsidR="00D92D37" w:rsidRDefault="00D92D37"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57F1F41C" w14:textId="1329C997" w:rsidR="00C0659F" w:rsidRDefault="00C0659F"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sz w:val="20"/>
          <w:szCs w:val="20"/>
        </w:rPr>
        <w:t xml:space="preserve">The following bar charts illustrate the issue with mental health and substance </w:t>
      </w:r>
      <w:commentRangeStart w:id="13"/>
      <w:r>
        <w:rPr>
          <w:rFonts w:ascii="Arial" w:hAnsi="Arial" w:cs="Arial"/>
          <w:sz w:val="20"/>
          <w:szCs w:val="20"/>
        </w:rPr>
        <w:t>misuse</w:t>
      </w:r>
      <w:commentRangeEnd w:id="13"/>
      <w:r w:rsidR="00E56E65">
        <w:rPr>
          <w:rStyle w:val="CommentReference"/>
          <w:rFonts w:asciiTheme="minorHAnsi" w:eastAsiaTheme="minorHAnsi" w:hAnsiTheme="minorHAnsi"/>
        </w:rPr>
        <w:commentReference w:id="13"/>
      </w:r>
      <w:r>
        <w:rPr>
          <w:rFonts w:ascii="Arial" w:hAnsi="Arial" w:cs="Arial"/>
          <w:sz w:val="20"/>
          <w:szCs w:val="20"/>
        </w:rPr>
        <w:t xml:space="preserve">.    </w:t>
      </w:r>
    </w:p>
    <w:p w14:paraId="2F51B4CC" w14:textId="7C59AC9E" w:rsidR="00BE36FA" w:rsidRDefault="00BE36FA"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Opioid Abuse</w:t>
      </w:r>
      <w:r w:rsidR="00F4475E">
        <w:rPr>
          <w:rFonts w:ascii="Arial" w:hAnsi="Arial" w:cs="Arial"/>
          <w:b/>
          <w:sz w:val="20"/>
          <w:szCs w:val="20"/>
        </w:rPr>
        <w:t>/Dependence</w:t>
      </w:r>
    </w:p>
    <w:tbl>
      <w:tblPr>
        <w:tblW w:w="10220" w:type="dxa"/>
        <w:tblLook w:val="04A0" w:firstRow="1" w:lastRow="0" w:firstColumn="1" w:lastColumn="0" w:noHBand="0" w:noVBand="1"/>
      </w:tblPr>
      <w:tblGrid>
        <w:gridCol w:w="1820"/>
        <w:gridCol w:w="1820"/>
        <w:gridCol w:w="1780"/>
        <w:gridCol w:w="1600"/>
        <w:gridCol w:w="1600"/>
        <w:gridCol w:w="1600"/>
      </w:tblGrid>
      <w:tr w:rsidR="00F4475E" w:rsidRPr="00F4475E" w14:paraId="2D9C19CD" w14:textId="77777777" w:rsidTr="00F4475E">
        <w:trPr>
          <w:trHeight w:val="300"/>
        </w:trPr>
        <w:tc>
          <w:tcPr>
            <w:tcW w:w="182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40C97CB9" w14:textId="77777777" w:rsidR="00F4475E" w:rsidRPr="00F4475E" w:rsidRDefault="00F4475E" w:rsidP="00F4475E">
            <w:pPr>
              <w:widowControl/>
              <w:rPr>
                <w:rFonts w:ascii="Calibri" w:eastAsia="Times New Roman" w:hAnsi="Calibri" w:cs="Calibri"/>
                <w:b/>
                <w:bCs/>
                <w:color w:val="000000"/>
              </w:rPr>
            </w:pPr>
            <w:r w:rsidRPr="00F4475E">
              <w:rPr>
                <w:rFonts w:ascii="Calibri" w:eastAsia="Times New Roman" w:hAnsi="Calibri" w:cs="Calibri"/>
                <w:b/>
                <w:bCs/>
                <w:color w:val="000000"/>
              </w:rPr>
              <w:t>COUNTY</w:t>
            </w:r>
          </w:p>
        </w:tc>
        <w:tc>
          <w:tcPr>
            <w:tcW w:w="18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0CC2AC03" w14:textId="77777777" w:rsidR="00F4475E" w:rsidRPr="00F4475E" w:rsidRDefault="00F4475E" w:rsidP="00F4475E">
            <w:pPr>
              <w:widowControl/>
              <w:jc w:val="center"/>
              <w:rPr>
                <w:rFonts w:ascii="Calibri" w:eastAsia="Times New Roman" w:hAnsi="Calibri" w:cs="Calibri"/>
                <w:b/>
                <w:bCs/>
                <w:color w:val="000000"/>
              </w:rPr>
            </w:pPr>
            <w:r w:rsidRPr="00F4475E">
              <w:rPr>
                <w:rFonts w:ascii="Calibri" w:eastAsia="Times New Roman" w:hAnsi="Calibri" w:cs="Calibri"/>
                <w:b/>
                <w:bCs/>
                <w:color w:val="000000"/>
              </w:rPr>
              <w:t>Ages 18 To 64</w:t>
            </w:r>
          </w:p>
        </w:tc>
        <w:tc>
          <w:tcPr>
            <w:tcW w:w="1780" w:type="dxa"/>
            <w:tcBorders>
              <w:top w:val="single" w:sz="8" w:space="0" w:color="auto"/>
              <w:left w:val="nil"/>
              <w:bottom w:val="single" w:sz="8" w:space="0" w:color="auto"/>
              <w:right w:val="single" w:sz="8" w:space="0" w:color="auto"/>
            </w:tcBorders>
            <w:shd w:val="clear" w:color="DDEBF7" w:fill="DDEBF7"/>
            <w:vAlign w:val="bottom"/>
            <w:hideMark/>
          </w:tcPr>
          <w:p w14:paraId="234DAAA9" w14:textId="77777777" w:rsidR="00F4475E" w:rsidRPr="00F4475E" w:rsidRDefault="00F4475E" w:rsidP="00F4475E">
            <w:pPr>
              <w:widowControl/>
              <w:rPr>
                <w:rFonts w:ascii="Calibri" w:eastAsia="Times New Roman" w:hAnsi="Calibri" w:cs="Calibri"/>
                <w:b/>
                <w:bCs/>
                <w:color w:val="000000"/>
              </w:rPr>
            </w:pPr>
            <w:r w:rsidRPr="00F4475E">
              <w:rPr>
                <w:rFonts w:ascii="Calibri" w:eastAsia="Times New Roman" w:hAnsi="Calibri" w:cs="Calibri"/>
                <w:b/>
                <w:bCs/>
                <w:color w:val="000000"/>
              </w:rPr>
              <w:t>SQRT of Variance</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7598D861" w14:textId="77777777" w:rsidR="00F4475E" w:rsidRPr="00F4475E" w:rsidRDefault="00F4475E" w:rsidP="00F4475E">
            <w:pPr>
              <w:widowControl/>
              <w:jc w:val="right"/>
              <w:rPr>
                <w:rFonts w:ascii="Calibri" w:eastAsia="Times New Roman" w:hAnsi="Calibri" w:cs="Calibri"/>
                <w:b/>
                <w:bCs/>
                <w:color w:val="000000"/>
              </w:rPr>
            </w:pPr>
            <w:r w:rsidRPr="00F4475E">
              <w:rPr>
                <w:rFonts w:ascii="Calibri" w:eastAsia="Times New Roman" w:hAnsi="Calibri" w:cs="Calibri"/>
                <w:b/>
                <w:bCs/>
                <w:color w:val="000000"/>
              </w:rPr>
              <w:t>Margin of Error</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03B1E9EB" w14:textId="77777777" w:rsidR="00F4475E" w:rsidRPr="00F4475E" w:rsidRDefault="00F4475E" w:rsidP="00F4475E">
            <w:pPr>
              <w:widowControl/>
              <w:jc w:val="center"/>
              <w:rPr>
                <w:rFonts w:ascii="Calibri" w:eastAsia="Times New Roman" w:hAnsi="Calibri" w:cs="Calibri"/>
                <w:b/>
                <w:bCs/>
                <w:color w:val="000000"/>
              </w:rPr>
            </w:pPr>
            <w:r w:rsidRPr="00F4475E">
              <w:rPr>
                <w:rFonts w:ascii="Calibri" w:eastAsia="Times New Roman" w:hAnsi="Calibri" w:cs="Calibri"/>
                <w:b/>
                <w:bCs/>
                <w:color w:val="000000"/>
              </w:rPr>
              <w:t>Sig Dif NYS</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5B678668" w14:textId="77777777" w:rsidR="00F4475E" w:rsidRPr="00F4475E" w:rsidRDefault="00F4475E" w:rsidP="00F4475E">
            <w:pPr>
              <w:widowControl/>
              <w:jc w:val="center"/>
              <w:rPr>
                <w:rFonts w:ascii="Calibri" w:eastAsia="Times New Roman" w:hAnsi="Calibri" w:cs="Calibri"/>
                <w:b/>
                <w:bCs/>
                <w:color w:val="000000"/>
              </w:rPr>
            </w:pPr>
            <w:r w:rsidRPr="00F4475E">
              <w:rPr>
                <w:rFonts w:ascii="Calibri" w:eastAsia="Times New Roman" w:hAnsi="Calibri" w:cs="Calibri"/>
                <w:b/>
                <w:bCs/>
                <w:color w:val="000000"/>
              </w:rPr>
              <w:t>Sig Dif NYSxNYC</w:t>
            </w:r>
          </w:p>
        </w:tc>
      </w:tr>
      <w:tr w:rsidR="00F4475E" w:rsidRPr="00F4475E" w14:paraId="17433960" w14:textId="77777777" w:rsidTr="00F4475E">
        <w:trPr>
          <w:trHeight w:val="300"/>
        </w:trPr>
        <w:tc>
          <w:tcPr>
            <w:tcW w:w="1820" w:type="dxa"/>
            <w:tcBorders>
              <w:top w:val="nil"/>
              <w:left w:val="single" w:sz="8" w:space="0" w:color="auto"/>
              <w:bottom w:val="nil"/>
              <w:right w:val="nil"/>
            </w:tcBorders>
            <w:shd w:val="clear" w:color="auto" w:fill="auto"/>
            <w:noWrap/>
            <w:vAlign w:val="bottom"/>
            <w:hideMark/>
          </w:tcPr>
          <w:p w14:paraId="58969507" w14:textId="77777777" w:rsidR="00F4475E" w:rsidRPr="00F4475E" w:rsidRDefault="00F4475E" w:rsidP="00F4475E">
            <w:pPr>
              <w:widowControl/>
              <w:rPr>
                <w:rFonts w:ascii="Calibri" w:eastAsia="Times New Roman" w:hAnsi="Calibri" w:cs="Calibri"/>
                <w:color w:val="000000"/>
              </w:rPr>
            </w:pPr>
            <w:r w:rsidRPr="00F4475E">
              <w:rPr>
                <w:rFonts w:ascii="Calibri" w:eastAsia="Times New Roman" w:hAnsi="Calibri" w:cs="Calibri"/>
                <w:color w:val="000000"/>
              </w:rPr>
              <w:t>NASSAU COUNTY</w:t>
            </w:r>
          </w:p>
        </w:tc>
        <w:tc>
          <w:tcPr>
            <w:tcW w:w="1820" w:type="dxa"/>
            <w:tcBorders>
              <w:top w:val="nil"/>
              <w:left w:val="single" w:sz="8" w:space="0" w:color="auto"/>
              <w:bottom w:val="nil"/>
              <w:right w:val="single" w:sz="8" w:space="0" w:color="auto"/>
            </w:tcBorders>
            <w:shd w:val="clear" w:color="000000" w:fill="FFFFFF"/>
            <w:vAlign w:val="center"/>
            <w:hideMark/>
          </w:tcPr>
          <w:p w14:paraId="23E0194B"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43.09</w:t>
            </w:r>
          </w:p>
        </w:tc>
        <w:tc>
          <w:tcPr>
            <w:tcW w:w="1780" w:type="dxa"/>
            <w:tcBorders>
              <w:top w:val="nil"/>
              <w:left w:val="nil"/>
              <w:bottom w:val="nil"/>
              <w:right w:val="single" w:sz="8" w:space="0" w:color="auto"/>
            </w:tcBorders>
            <w:shd w:val="clear" w:color="auto" w:fill="auto"/>
            <w:vAlign w:val="bottom"/>
            <w:hideMark/>
          </w:tcPr>
          <w:p w14:paraId="67370D5D" w14:textId="77777777" w:rsidR="00F4475E" w:rsidRPr="00F4475E" w:rsidRDefault="00F4475E" w:rsidP="00F4475E">
            <w:pPr>
              <w:widowControl/>
              <w:jc w:val="right"/>
              <w:rPr>
                <w:rFonts w:ascii="Calibri" w:eastAsia="Times New Roman" w:hAnsi="Calibri" w:cs="Calibri"/>
                <w:color w:val="000000"/>
              </w:rPr>
            </w:pPr>
            <w:r w:rsidRPr="00F4475E">
              <w:rPr>
                <w:rFonts w:ascii="Calibri" w:eastAsia="Times New Roman" w:hAnsi="Calibri" w:cs="Calibri"/>
                <w:color w:val="000000"/>
              </w:rPr>
              <w:t>6.56</w:t>
            </w:r>
          </w:p>
        </w:tc>
        <w:tc>
          <w:tcPr>
            <w:tcW w:w="1600" w:type="dxa"/>
            <w:tcBorders>
              <w:top w:val="nil"/>
              <w:left w:val="nil"/>
              <w:bottom w:val="nil"/>
              <w:right w:val="single" w:sz="8" w:space="0" w:color="auto"/>
            </w:tcBorders>
            <w:shd w:val="clear" w:color="000000" w:fill="FFFFFF"/>
            <w:vAlign w:val="bottom"/>
            <w:hideMark/>
          </w:tcPr>
          <w:p w14:paraId="46088EB0" w14:textId="77777777" w:rsidR="00F4475E" w:rsidRPr="00F4475E" w:rsidRDefault="00F4475E" w:rsidP="00F4475E">
            <w:pPr>
              <w:widowControl/>
              <w:jc w:val="right"/>
              <w:rPr>
                <w:rFonts w:ascii="Calibri" w:eastAsia="Times New Roman" w:hAnsi="Calibri" w:cs="Calibri"/>
                <w:color w:val="000000"/>
              </w:rPr>
            </w:pPr>
            <w:r w:rsidRPr="00F4475E">
              <w:rPr>
                <w:rFonts w:ascii="Calibri" w:eastAsia="Times New Roman" w:hAnsi="Calibri" w:cs="Calibri"/>
                <w:color w:val="000000"/>
              </w:rPr>
              <w:t>12.87</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156D0FA" w14:textId="77777777" w:rsidR="00F4475E" w:rsidRPr="00F4475E" w:rsidRDefault="00F4475E" w:rsidP="00F4475E">
            <w:pPr>
              <w:widowControl/>
              <w:jc w:val="center"/>
              <w:rPr>
                <w:rFonts w:ascii="Calibri" w:eastAsia="Times New Roman" w:hAnsi="Calibri" w:cs="Calibri"/>
                <w:color w:val="9C0006"/>
              </w:rPr>
            </w:pPr>
            <w:r w:rsidRPr="00F4475E">
              <w:rPr>
                <w:rFonts w:ascii="Calibri" w:eastAsia="Times New Roman" w:hAnsi="Calibri" w:cs="Calibri"/>
                <w:color w:val="9C0006"/>
              </w:rPr>
              <w:t>No</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A9BD4E6" w14:textId="77777777" w:rsidR="00F4475E" w:rsidRPr="00F4475E" w:rsidRDefault="00F4475E" w:rsidP="00F4475E">
            <w:pPr>
              <w:widowControl/>
              <w:jc w:val="center"/>
              <w:rPr>
                <w:rFonts w:ascii="Calibri" w:eastAsia="Times New Roman" w:hAnsi="Calibri" w:cs="Calibri"/>
                <w:color w:val="9C0006"/>
              </w:rPr>
            </w:pPr>
            <w:r w:rsidRPr="00F4475E">
              <w:rPr>
                <w:rFonts w:ascii="Calibri" w:eastAsia="Times New Roman" w:hAnsi="Calibri" w:cs="Calibri"/>
                <w:color w:val="9C0006"/>
              </w:rPr>
              <w:t>No</w:t>
            </w:r>
          </w:p>
        </w:tc>
      </w:tr>
      <w:tr w:rsidR="00F4475E" w:rsidRPr="00F4475E" w14:paraId="4069B873" w14:textId="77777777" w:rsidTr="00F4475E">
        <w:trPr>
          <w:trHeight w:val="290"/>
        </w:trPr>
        <w:tc>
          <w:tcPr>
            <w:tcW w:w="1820" w:type="dxa"/>
            <w:tcBorders>
              <w:top w:val="nil"/>
              <w:left w:val="single" w:sz="8" w:space="0" w:color="auto"/>
              <w:bottom w:val="nil"/>
              <w:right w:val="nil"/>
            </w:tcBorders>
            <w:shd w:val="clear" w:color="auto" w:fill="auto"/>
            <w:noWrap/>
            <w:vAlign w:val="bottom"/>
            <w:hideMark/>
          </w:tcPr>
          <w:p w14:paraId="08FCC5BC" w14:textId="77777777" w:rsidR="00F4475E" w:rsidRPr="00F4475E" w:rsidRDefault="00F4475E" w:rsidP="00F4475E">
            <w:pPr>
              <w:widowControl/>
              <w:rPr>
                <w:rFonts w:ascii="Calibri" w:eastAsia="Times New Roman" w:hAnsi="Calibri" w:cs="Calibri"/>
                <w:color w:val="000000"/>
              </w:rPr>
            </w:pPr>
            <w:r w:rsidRPr="00F4475E">
              <w:rPr>
                <w:rFonts w:ascii="Calibri" w:eastAsia="Times New Roman" w:hAnsi="Calibri" w:cs="Calibri"/>
                <w:color w:val="000000"/>
              </w:rPr>
              <w:t>NYS</w:t>
            </w:r>
          </w:p>
        </w:tc>
        <w:tc>
          <w:tcPr>
            <w:tcW w:w="1820" w:type="dxa"/>
            <w:tcBorders>
              <w:top w:val="nil"/>
              <w:left w:val="single" w:sz="8" w:space="0" w:color="auto"/>
              <w:bottom w:val="nil"/>
              <w:right w:val="single" w:sz="8" w:space="0" w:color="auto"/>
            </w:tcBorders>
            <w:shd w:val="clear" w:color="000000" w:fill="FFFFFF"/>
            <w:vAlign w:val="center"/>
            <w:hideMark/>
          </w:tcPr>
          <w:p w14:paraId="643A7711"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67.67</w:t>
            </w:r>
          </w:p>
        </w:tc>
        <w:tc>
          <w:tcPr>
            <w:tcW w:w="1780" w:type="dxa"/>
            <w:tcBorders>
              <w:top w:val="nil"/>
              <w:left w:val="nil"/>
              <w:bottom w:val="nil"/>
              <w:right w:val="single" w:sz="8" w:space="0" w:color="auto"/>
            </w:tcBorders>
            <w:shd w:val="clear" w:color="auto" w:fill="auto"/>
            <w:vAlign w:val="bottom"/>
            <w:hideMark/>
          </w:tcPr>
          <w:p w14:paraId="31F6A2BD" w14:textId="77777777" w:rsidR="00F4475E" w:rsidRPr="00F4475E" w:rsidRDefault="00F4475E" w:rsidP="00F4475E">
            <w:pPr>
              <w:widowControl/>
              <w:jc w:val="right"/>
              <w:rPr>
                <w:rFonts w:ascii="Calibri" w:eastAsia="Times New Roman" w:hAnsi="Calibri" w:cs="Calibri"/>
                <w:color w:val="000000"/>
              </w:rPr>
            </w:pPr>
            <w:r w:rsidRPr="00F4475E">
              <w:rPr>
                <w:rFonts w:ascii="Calibri" w:eastAsia="Times New Roman" w:hAnsi="Calibri" w:cs="Calibri"/>
                <w:color w:val="000000"/>
              </w:rPr>
              <w:t>8.23</w:t>
            </w:r>
          </w:p>
        </w:tc>
        <w:tc>
          <w:tcPr>
            <w:tcW w:w="1600" w:type="dxa"/>
            <w:tcBorders>
              <w:top w:val="nil"/>
              <w:left w:val="nil"/>
              <w:bottom w:val="nil"/>
              <w:right w:val="single" w:sz="8" w:space="0" w:color="auto"/>
            </w:tcBorders>
            <w:shd w:val="clear" w:color="000000" w:fill="FFFFFF"/>
            <w:vAlign w:val="bottom"/>
            <w:hideMark/>
          </w:tcPr>
          <w:p w14:paraId="5DCE0526" w14:textId="77777777" w:rsidR="00F4475E" w:rsidRPr="00F4475E" w:rsidRDefault="00F4475E" w:rsidP="00F4475E">
            <w:pPr>
              <w:widowControl/>
              <w:jc w:val="right"/>
              <w:rPr>
                <w:rFonts w:ascii="Calibri" w:eastAsia="Times New Roman" w:hAnsi="Calibri" w:cs="Calibri"/>
                <w:color w:val="000000"/>
              </w:rPr>
            </w:pPr>
            <w:r w:rsidRPr="00F4475E">
              <w:rPr>
                <w:rFonts w:ascii="Calibri" w:eastAsia="Times New Roman" w:hAnsi="Calibri" w:cs="Calibri"/>
                <w:color w:val="000000"/>
              </w:rPr>
              <w:t>16.12</w:t>
            </w:r>
          </w:p>
        </w:tc>
        <w:tc>
          <w:tcPr>
            <w:tcW w:w="1600" w:type="dxa"/>
            <w:tcBorders>
              <w:top w:val="nil"/>
              <w:left w:val="nil"/>
              <w:bottom w:val="nil"/>
              <w:right w:val="nil"/>
            </w:tcBorders>
            <w:shd w:val="clear" w:color="auto" w:fill="auto"/>
            <w:noWrap/>
            <w:vAlign w:val="bottom"/>
            <w:hideMark/>
          </w:tcPr>
          <w:p w14:paraId="43A87080" w14:textId="77777777" w:rsidR="00F4475E" w:rsidRPr="00F4475E" w:rsidRDefault="00F4475E" w:rsidP="00F4475E">
            <w:pPr>
              <w:widowControl/>
              <w:jc w:val="right"/>
              <w:rPr>
                <w:rFonts w:ascii="Calibri" w:eastAsia="Times New Roman" w:hAnsi="Calibri" w:cs="Calibri"/>
                <w:color w:val="000000"/>
              </w:rPr>
            </w:pPr>
          </w:p>
        </w:tc>
        <w:tc>
          <w:tcPr>
            <w:tcW w:w="1600" w:type="dxa"/>
            <w:tcBorders>
              <w:top w:val="nil"/>
              <w:left w:val="single" w:sz="8" w:space="0" w:color="auto"/>
              <w:bottom w:val="nil"/>
              <w:right w:val="single" w:sz="8" w:space="0" w:color="auto"/>
            </w:tcBorders>
            <w:shd w:val="clear" w:color="000000" w:fill="FFFFFF"/>
            <w:vAlign w:val="bottom"/>
            <w:hideMark/>
          </w:tcPr>
          <w:p w14:paraId="2FF0B558"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 </w:t>
            </w:r>
          </w:p>
        </w:tc>
      </w:tr>
      <w:tr w:rsidR="00F4475E" w:rsidRPr="00F4475E" w14:paraId="5D400701" w14:textId="77777777" w:rsidTr="00F4475E">
        <w:trPr>
          <w:trHeight w:val="300"/>
        </w:trPr>
        <w:tc>
          <w:tcPr>
            <w:tcW w:w="1820" w:type="dxa"/>
            <w:tcBorders>
              <w:top w:val="nil"/>
              <w:left w:val="single" w:sz="8" w:space="0" w:color="auto"/>
              <w:bottom w:val="single" w:sz="8" w:space="0" w:color="auto"/>
              <w:right w:val="nil"/>
            </w:tcBorders>
            <w:shd w:val="clear" w:color="auto" w:fill="auto"/>
            <w:noWrap/>
            <w:vAlign w:val="bottom"/>
            <w:hideMark/>
          </w:tcPr>
          <w:p w14:paraId="32D5F88F" w14:textId="77777777" w:rsidR="00F4475E" w:rsidRPr="00F4475E" w:rsidRDefault="00F4475E" w:rsidP="00F4475E">
            <w:pPr>
              <w:widowControl/>
              <w:rPr>
                <w:rFonts w:ascii="Calibri" w:eastAsia="Times New Roman" w:hAnsi="Calibri" w:cs="Calibri"/>
                <w:color w:val="000000"/>
              </w:rPr>
            </w:pPr>
            <w:r w:rsidRPr="00F4475E">
              <w:rPr>
                <w:rFonts w:ascii="Calibri" w:eastAsia="Times New Roman" w:hAnsi="Calibri" w:cs="Calibri"/>
                <w:color w:val="000000"/>
              </w:rPr>
              <w:t>NYSxNYC</w:t>
            </w:r>
          </w:p>
        </w:tc>
        <w:tc>
          <w:tcPr>
            <w:tcW w:w="1820" w:type="dxa"/>
            <w:tcBorders>
              <w:top w:val="nil"/>
              <w:left w:val="single" w:sz="8" w:space="0" w:color="auto"/>
              <w:bottom w:val="single" w:sz="8" w:space="0" w:color="auto"/>
              <w:right w:val="single" w:sz="8" w:space="0" w:color="auto"/>
            </w:tcBorders>
            <w:shd w:val="clear" w:color="000000" w:fill="FFFFFF"/>
            <w:vAlign w:val="center"/>
            <w:hideMark/>
          </w:tcPr>
          <w:p w14:paraId="55AD4530"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62.20</w:t>
            </w:r>
          </w:p>
        </w:tc>
        <w:tc>
          <w:tcPr>
            <w:tcW w:w="1780" w:type="dxa"/>
            <w:tcBorders>
              <w:top w:val="nil"/>
              <w:left w:val="nil"/>
              <w:bottom w:val="single" w:sz="8" w:space="0" w:color="auto"/>
              <w:right w:val="single" w:sz="8" w:space="0" w:color="auto"/>
            </w:tcBorders>
            <w:shd w:val="clear" w:color="auto" w:fill="auto"/>
            <w:vAlign w:val="bottom"/>
            <w:hideMark/>
          </w:tcPr>
          <w:p w14:paraId="734427F6" w14:textId="77777777" w:rsidR="00F4475E" w:rsidRPr="00F4475E" w:rsidRDefault="00F4475E" w:rsidP="00F4475E">
            <w:pPr>
              <w:widowControl/>
              <w:jc w:val="right"/>
              <w:rPr>
                <w:rFonts w:ascii="Calibri" w:eastAsia="Times New Roman" w:hAnsi="Calibri" w:cs="Calibri"/>
                <w:color w:val="000000"/>
              </w:rPr>
            </w:pPr>
            <w:r w:rsidRPr="00F4475E">
              <w:rPr>
                <w:rFonts w:ascii="Calibri" w:eastAsia="Times New Roman" w:hAnsi="Calibri" w:cs="Calibri"/>
                <w:color w:val="000000"/>
              </w:rPr>
              <w:t>7.89</w:t>
            </w:r>
          </w:p>
        </w:tc>
        <w:tc>
          <w:tcPr>
            <w:tcW w:w="1600" w:type="dxa"/>
            <w:tcBorders>
              <w:top w:val="nil"/>
              <w:left w:val="nil"/>
              <w:bottom w:val="single" w:sz="8" w:space="0" w:color="auto"/>
              <w:right w:val="single" w:sz="8" w:space="0" w:color="auto"/>
            </w:tcBorders>
            <w:shd w:val="clear" w:color="000000" w:fill="FFFFFF"/>
            <w:vAlign w:val="bottom"/>
            <w:hideMark/>
          </w:tcPr>
          <w:p w14:paraId="18BE0D4B" w14:textId="77777777" w:rsidR="00F4475E" w:rsidRPr="00F4475E" w:rsidRDefault="00F4475E" w:rsidP="00F4475E">
            <w:pPr>
              <w:widowControl/>
              <w:jc w:val="right"/>
              <w:rPr>
                <w:rFonts w:ascii="Calibri" w:eastAsia="Times New Roman" w:hAnsi="Calibri" w:cs="Calibri"/>
                <w:color w:val="000000"/>
              </w:rPr>
            </w:pPr>
            <w:r w:rsidRPr="00F4475E">
              <w:rPr>
                <w:rFonts w:ascii="Calibri" w:eastAsia="Times New Roman" w:hAnsi="Calibri" w:cs="Calibri"/>
                <w:color w:val="000000"/>
              </w:rPr>
              <w:t>15.46</w:t>
            </w:r>
          </w:p>
        </w:tc>
        <w:tc>
          <w:tcPr>
            <w:tcW w:w="1600" w:type="dxa"/>
            <w:tcBorders>
              <w:top w:val="nil"/>
              <w:left w:val="nil"/>
              <w:bottom w:val="single" w:sz="8" w:space="0" w:color="auto"/>
              <w:right w:val="nil"/>
            </w:tcBorders>
            <w:shd w:val="clear" w:color="auto" w:fill="auto"/>
            <w:noWrap/>
            <w:vAlign w:val="bottom"/>
            <w:hideMark/>
          </w:tcPr>
          <w:p w14:paraId="4E10B2B6"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 </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71A4E05B" w14:textId="77777777" w:rsidR="00F4475E" w:rsidRPr="00F4475E" w:rsidRDefault="00F4475E" w:rsidP="00F4475E">
            <w:pPr>
              <w:widowControl/>
              <w:jc w:val="center"/>
              <w:rPr>
                <w:rFonts w:ascii="Calibri" w:eastAsia="Times New Roman" w:hAnsi="Calibri" w:cs="Calibri"/>
                <w:color w:val="000000"/>
              </w:rPr>
            </w:pPr>
            <w:r w:rsidRPr="00F4475E">
              <w:rPr>
                <w:rFonts w:ascii="Calibri" w:eastAsia="Times New Roman" w:hAnsi="Calibri" w:cs="Calibri"/>
                <w:color w:val="000000"/>
              </w:rPr>
              <w:t> </w:t>
            </w:r>
          </w:p>
        </w:tc>
      </w:tr>
    </w:tbl>
    <w:p w14:paraId="45277282" w14:textId="77777777" w:rsidR="00F4475E" w:rsidRDefault="00F4475E"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18F7F9A3" w14:textId="3878FB5D" w:rsidR="00BE36FA" w:rsidRDefault="00FF782B"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lastRenderedPageBreak/>
        <w:drawing>
          <wp:inline distT="0" distB="0" distL="0" distR="0" wp14:anchorId="581ED5D4" wp14:editId="31FDFD15">
            <wp:extent cx="5137150" cy="3179231"/>
            <wp:effectExtent l="0" t="0" r="6350" b="25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4FEEA9" w14:textId="77777777" w:rsidR="00FF782B" w:rsidRDefault="00FF782B"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5B023B11" w14:textId="6174716B" w:rsidR="00FF782B" w:rsidRDefault="00FF782B"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Mental and Behavioral Disorders due to psychoactive substance</w:t>
      </w:r>
    </w:p>
    <w:tbl>
      <w:tblPr>
        <w:tblW w:w="10220" w:type="dxa"/>
        <w:tblLook w:val="04A0" w:firstRow="1" w:lastRow="0" w:firstColumn="1" w:lastColumn="0" w:noHBand="0" w:noVBand="1"/>
      </w:tblPr>
      <w:tblGrid>
        <w:gridCol w:w="1820"/>
        <w:gridCol w:w="1820"/>
        <w:gridCol w:w="1780"/>
        <w:gridCol w:w="1600"/>
        <w:gridCol w:w="1600"/>
        <w:gridCol w:w="1600"/>
      </w:tblGrid>
      <w:tr w:rsidR="00FF782B" w:rsidRPr="00FF782B" w14:paraId="43D2F026" w14:textId="77777777" w:rsidTr="00FF782B">
        <w:trPr>
          <w:trHeight w:val="590"/>
        </w:trPr>
        <w:tc>
          <w:tcPr>
            <w:tcW w:w="182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4A2526EB" w14:textId="77777777" w:rsidR="00FF782B" w:rsidRPr="00FF782B" w:rsidRDefault="00FF782B" w:rsidP="00FF782B">
            <w:pPr>
              <w:widowControl/>
              <w:rPr>
                <w:rFonts w:ascii="Calibri" w:eastAsia="Times New Roman" w:hAnsi="Calibri" w:cs="Calibri"/>
                <w:b/>
                <w:bCs/>
                <w:color w:val="000000"/>
              </w:rPr>
            </w:pPr>
            <w:r w:rsidRPr="00FF782B">
              <w:rPr>
                <w:rFonts w:ascii="Calibri" w:eastAsia="Times New Roman" w:hAnsi="Calibri" w:cs="Calibri"/>
                <w:b/>
                <w:bCs/>
                <w:color w:val="000000"/>
              </w:rPr>
              <w:t>COUNTY</w:t>
            </w:r>
          </w:p>
        </w:tc>
        <w:tc>
          <w:tcPr>
            <w:tcW w:w="18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0E52EA4E" w14:textId="77777777" w:rsidR="00FF782B" w:rsidRPr="00FF782B" w:rsidRDefault="00FF782B" w:rsidP="00FF782B">
            <w:pPr>
              <w:widowControl/>
              <w:jc w:val="center"/>
              <w:rPr>
                <w:rFonts w:ascii="Calibri" w:eastAsia="Times New Roman" w:hAnsi="Calibri" w:cs="Calibri"/>
                <w:b/>
                <w:bCs/>
                <w:color w:val="000000"/>
              </w:rPr>
            </w:pPr>
            <w:r w:rsidRPr="00FF782B">
              <w:rPr>
                <w:rFonts w:ascii="Calibri" w:eastAsia="Times New Roman" w:hAnsi="Calibri" w:cs="Calibri"/>
                <w:b/>
                <w:bCs/>
                <w:color w:val="000000"/>
              </w:rPr>
              <w:t>Rate per 100k population</w:t>
            </w:r>
          </w:p>
        </w:tc>
        <w:tc>
          <w:tcPr>
            <w:tcW w:w="1780" w:type="dxa"/>
            <w:tcBorders>
              <w:top w:val="single" w:sz="8" w:space="0" w:color="auto"/>
              <w:left w:val="nil"/>
              <w:bottom w:val="single" w:sz="4" w:space="0" w:color="9BC2E6"/>
              <w:right w:val="nil"/>
            </w:tcBorders>
            <w:shd w:val="clear" w:color="DDEBF7" w:fill="DDEBF7"/>
            <w:vAlign w:val="bottom"/>
            <w:hideMark/>
          </w:tcPr>
          <w:p w14:paraId="1DF35927" w14:textId="77777777" w:rsidR="00FF782B" w:rsidRPr="00FF782B" w:rsidRDefault="00FF782B" w:rsidP="00FF782B">
            <w:pPr>
              <w:widowControl/>
              <w:jc w:val="center"/>
              <w:rPr>
                <w:rFonts w:ascii="Calibri" w:eastAsia="Times New Roman" w:hAnsi="Calibri" w:cs="Calibri"/>
                <w:b/>
                <w:bCs/>
                <w:color w:val="000000"/>
              </w:rPr>
            </w:pPr>
            <w:r w:rsidRPr="00FF782B">
              <w:rPr>
                <w:rFonts w:ascii="Calibri" w:eastAsia="Times New Roman" w:hAnsi="Calibri" w:cs="Calibri"/>
                <w:b/>
                <w:bCs/>
                <w:color w:val="000000"/>
              </w:rPr>
              <w:t>SQRT of Variance</w:t>
            </w:r>
          </w:p>
        </w:tc>
        <w:tc>
          <w:tcPr>
            <w:tcW w:w="160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1BAFE418" w14:textId="77777777" w:rsidR="00FF782B" w:rsidRPr="00FF782B" w:rsidRDefault="00FF782B" w:rsidP="00FF782B">
            <w:pPr>
              <w:widowControl/>
              <w:jc w:val="center"/>
              <w:rPr>
                <w:rFonts w:ascii="Calibri" w:eastAsia="Times New Roman" w:hAnsi="Calibri" w:cs="Calibri"/>
                <w:b/>
                <w:bCs/>
                <w:color w:val="000000"/>
              </w:rPr>
            </w:pPr>
            <w:r w:rsidRPr="00FF782B">
              <w:rPr>
                <w:rFonts w:ascii="Calibri" w:eastAsia="Times New Roman" w:hAnsi="Calibri" w:cs="Calibri"/>
                <w:b/>
                <w:bCs/>
                <w:color w:val="000000"/>
              </w:rPr>
              <w:t>Margin of Error</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45CE25AA" w14:textId="77777777" w:rsidR="00FF782B" w:rsidRPr="00FF782B" w:rsidRDefault="00FF782B" w:rsidP="00FF782B">
            <w:pPr>
              <w:widowControl/>
              <w:jc w:val="center"/>
              <w:rPr>
                <w:rFonts w:ascii="Calibri" w:eastAsia="Times New Roman" w:hAnsi="Calibri" w:cs="Calibri"/>
                <w:b/>
                <w:bCs/>
                <w:color w:val="000000"/>
              </w:rPr>
            </w:pPr>
            <w:r w:rsidRPr="00FF782B">
              <w:rPr>
                <w:rFonts w:ascii="Calibri" w:eastAsia="Times New Roman" w:hAnsi="Calibri" w:cs="Calibri"/>
                <w:b/>
                <w:bCs/>
                <w:color w:val="000000"/>
              </w:rPr>
              <w:t>Sig Dif NYS</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1087C666" w14:textId="77777777" w:rsidR="00FF782B" w:rsidRPr="00FF782B" w:rsidRDefault="00FF782B" w:rsidP="00FF782B">
            <w:pPr>
              <w:widowControl/>
              <w:jc w:val="center"/>
              <w:rPr>
                <w:rFonts w:ascii="Calibri" w:eastAsia="Times New Roman" w:hAnsi="Calibri" w:cs="Calibri"/>
                <w:b/>
                <w:bCs/>
                <w:color w:val="000000"/>
              </w:rPr>
            </w:pPr>
            <w:r w:rsidRPr="00FF782B">
              <w:rPr>
                <w:rFonts w:ascii="Calibri" w:eastAsia="Times New Roman" w:hAnsi="Calibri" w:cs="Calibri"/>
                <w:b/>
                <w:bCs/>
                <w:color w:val="000000"/>
              </w:rPr>
              <w:t>Sig Dif NYSxNYC</w:t>
            </w:r>
          </w:p>
        </w:tc>
      </w:tr>
      <w:tr w:rsidR="00FF782B" w:rsidRPr="00FF782B" w14:paraId="0A350BCC" w14:textId="77777777" w:rsidTr="00FF782B">
        <w:trPr>
          <w:trHeight w:val="300"/>
        </w:trPr>
        <w:tc>
          <w:tcPr>
            <w:tcW w:w="1820" w:type="dxa"/>
            <w:tcBorders>
              <w:top w:val="nil"/>
              <w:left w:val="single" w:sz="8" w:space="0" w:color="auto"/>
              <w:bottom w:val="nil"/>
              <w:right w:val="single" w:sz="8" w:space="0" w:color="auto"/>
            </w:tcBorders>
            <w:shd w:val="clear" w:color="auto" w:fill="auto"/>
            <w:noWrap/>
            <w:vAlign w:val="bottom"/>
            <w:hideMark/>
          </w:tcPr>
          <w:p w14:paraId="0E53CB62" w14:textId="77777777" w:rsidR="00FF782B" w:rsidRPr="00FF782B" w:rsidRDefault="00FF782B" w:rsidP="00FF782B">
            <w:pPr>
              <w:widowControl/>
              <w:rPr>
                <w:rFonts w:ascii="Calibri" w:eastAsia="Times New Roman" w:hAnsi="Calibri" w:cs="Calibri"/>
                <w:color w:val="000000"/>
              </w:rPr>
            </w:pPr>
            <w:r w:rsidRPr="00FF782B">
              <w:rPr>
                <w:rFonts w:ascii="Calibri" w:eastAsia="Times New Roman" w:hAnsi="Calibri" w:cs="Calibri"/>
                <w:color w:val="000000"/>
              </w:rPr>
              <w:t>NASSAU COUNTY</w:t>
            </w:r>
          </w:p>
        </w:tc>
        <w:tc>
          <w:tcPr>
            <w:tcW w:w="1820" w:type="dxa"/>
            <w:tcBorders>
              <w:top w:val="nil"/>
              <w:left w:val="nil"/>
              <w:bottom w:val="nil"/>
              <w:right w:val="single" w:sz="8" w:space="0" w:color="auto"/>
            </w:tcBorders>
            <w:shd w:val="clear" w:color="DDEBF7" w:fill="FFFFFF"/>
            <w:noWrap/>
            <w:vAlign w:val="center"/>
            <w:hideMark/>
          </w:tcPr>
          <w:p w14:paraId="3FAE1F75" w14:textId="77777777" w:rsidR="00FF782B" w:rsidRPr="00FF782B" w:rsidRDefault="00FF782B" w:rsidP="00FF782B">
            <w:pPr>
              <w:widowControl/>
              <w:jc w:val="center"/>
              <w:rPr>
                <w:rFonts w:ascii="Calibri" w:eastAsia="Times New Roman" w:hAnsi="Calibri" w:cs="Calibri"/>
                <w:color w:val="000000"/>
              </w:rPr>
            </w:pPr>
            <w:r w:rsidRPr="00FF782B">
              <w:rPr>
                <w:rFonts w:ascii="Calibri" w:eastAsia="Times New Roman" w:hAnsi="Calibri" w:cs="Calibri"/>
                <w:color w:val="000000"/>
              </w:rPr>
              <w:t>787.16</w:t>
            </w:r>
          </w:p>
        </w:tc>
        <w:tc>
          <w:tcPr>
            <w:tcW w:w="1780" w:type="dxa"/>
            <w:tcBorders>
              <w:top w:val="single" w:sz="8" w:space="0" w:color="auto"/>
              <w:left w:val="nil"/>
              <w:bottom w:val="nil"/>
              <w:right w:val="nil"/>
            </w:tcBorders>
            <w:shd w:val="clear" w:color="auto" w:fill="auto"/>
            <w:noWrap/>
            <w:vAlign w:val="bottom"/>
            <w:hideMark/>
          </w:tcPr>
          <w:p w14:paraId="15F98F77" w14:textId="77777777" w:rsidR="00FF782B" w:rsidRPr="00FF782B" w:rsidRDefault="00FF782B" w:rsidP="00FF782B">
            <w:pPr>
              <w:widowControl/>
              <w:jc w:val="center"/>
              <w:rPr>
                <w:rFonts w:ascii="Calibri" w:eastAsia="Times New Roman" w:hAnsi="Calibri" w:cs="Calibri"/>
                <w:color w:val="000000"/>
              </w:rPr>
            </w:pPr>
            <w:r w:rsidRPr="00FF782B">
              <w:rPr>
                <w:rFonts w:ascii="Calibri" w:eastAsia="Times New Roman" w:hAnsi="Calibri" w:cs="Calibri"/>
                <w:color w:val="000000"/>
              </w:rPr>
              <w:t>16.20</w:t>
            </w:r>
          </w:p>
        </w:tc>
        <w:tc>
          <w:tcPr>
            <w:tcW w:w="1600" w:type="dxa"/>
            <w:tcBorders>
              <w:top w:val="nil"/>
              <w:left w:val="single" w:sz="8" w:space="0" w:color="auto"/>
              <w:bottom w:val="nil"/>
              <w:right w:val="single" w:sz="8" w:space="0" w:color="auto"/>
            </w:tcBorders>
            <w:shd w:val="clear" w:color="000000" w:fill="FFFFFF"/>
            <w:vAlign w:val="bottom"/>
            <w:hideMark/>
          </w:tcPr>
          <w:p w14:paraId="22019868" w14:textId="77777777" w:rsidR="00FF782B" w:rsidRPr="00FF782B" w:rsidRDefault="00FF782B" w:rsidP="00FF782B">
            <w:pPr>
              <w:widowControl/>
              <w:jc w:val="center"/>
              <w:rPr>
                <w:rFonts w:ascii="Calibri" w:eastAsia="Times New Roman" w:hAnsi="Calibri" w:cs="Calibri"/>
                <w:color w:val="000000"/>
              </w:rPr>
            </w:pPr>
            <w:r w:rsidRPr="00FF782B">
              <w:rPr>
                <w:rFonts w:ascii="Calibri" w:eastAsia="Times New Roman" w:hAnsi="Calibri" w:cs="Calibri"/>
                <w:color w:val="000000"/>
              </w:rPr>
              <w:t>31.75</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2408EE5" w14:textId="77777777" w:rsidR="00FF782B" w:rsidRPr="00FF782B" w:rsidRDefault="00FF782B" w:rsidP="00FF782B">
            <w:pPr>
              <w:widowControl/>
              <w:jc w:val="center"/>
              <w:rPr>
                <w:rFonts w:ascii="Calibri" w:eastAsia="Times New Roman" w:hAnsi="Calibri" w:cs="Calibri"/>
                <w:color w:val="9C0006"/>
              </w:rPr>
            </w:pPr>
            <w:r w:rsidRPr="00FF782B">
              <w:rPr>
                <w:rFonts w:ascii="Calibri" w:eastAsia="Times New Roman" w:hAnsi="Calibri" w:cs="Calibri"/>
                <w:color w:val="9C0006"/>
              </w:rPr>
              <w:t>No</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1B6BB1C" w14:textId="77777777" w:rsidR="00FF782B" w:rsidRPr="00FF782B" w:rsidRDefault="00FF782B" w:rsidP="00FF782B">
            <w:pPr>
              <w:widowControl/>
              <w:jc w:val="center"/>
              <w:rPr>
                <w:rFonts w:ascii="Calibri" w:eastAsia="Times New Roman" w:hAnsi="Calibri" w:cs="Calibri"/>
                <w:color w:val="9C0006"/>
              </w:rPr>
            </w:pPr>
            <w:r w:rsidRPr="00FF782B">
              <w:rPr>
                <w:rFonts w:ascii="Calibri" w:eastAsia="Times New Roman" w:hAnsi="Calibri" w:cs="Calibri"/>
                <w:color w:val="9C0006"/>
              </w:rPr>
              <w:t>No</w:t>
            </w:r>
          </w:p>
        </w:tc>
      </w:tr>
      <w:tr w:rsidR="00FF782B" w:rsidRPr="00FF782B" w14:paraId="2F0AC0BC" w14:textId="77777777" w:rsidTr="00FF782B">
        <w:trPr>
          <w:trHeight w:val="290"/>
        </w:trPr>
        <w:tc>
          <w:tcPr>
            <w:tcW w:w="1820" w:type="dxa"/>
            <w:tcBorders>
              <w:top w:val="nil"/>
              <w:left w:val="single" w:sz="8" w:space="0" w:color="auto"/>
              <w:bottom w:val="nil"/>
              <w:right w:val="single" w:sz="8" w:space="0" w:color="auto"/>
            </w:tcBorders>
            <w:shd w:val="clear" w:color="auto" w:fill="auto"/>
            <w:noWrap/>
            <w:vAlign w:val="bottom"/>
            <w:hideMark/>
          </w:tcPr>
          <w:p w14:paraId="301256DE" w14:textId="77777777" w:rsidR="00FF782B" w:rsidRPr="00FF782B" w:rsidRDefault="00FF782B" w:rsidP="00FF782B">
            <w:pPr>
              <w:widowControl/>
              <w:rPr>
                <w:rFonts w:ascii="Calibri" w:eastAsia="Times New Roman" w:hAnsi="Calibri" w:cs="Calibri"/>
                <w:color w:val="000000"/>
              </w:rPr>
            </w:pPr>
            <w:r w:rsidRPr="00FF782B">
              <w:rPr>
                <w:rFonts w:ascii="Calibri" w:eastAsia="Times New Roman" w:hAnsi="Calibri" w:cs="Calibri"/>
                <w:color w:val="000000"/>
              </w:rPr>
              <w:t>NYS</w:t>
            </w:r>
          </w:p>
        </w:tc>
        <w:tc>
          <w:tcPr>
            <w:tcW w:w="1820" w:type="dxa"/>
            <w:tcBorders>
              <w:top w:val="nil"/>
              <w:left w:val="nil"/>
              <w:bottom w:val="nil"/>
              <w:right w:val="single" w:sz="8" w:space="0" w:color="auto"/>
            </w:tcBorders>
            <w:shd w:val="clear" w:color="000000" w:fill="FFFFFF"/>
            <w:noWrap/>
            <w:vAlign w:val="center"/>
            <w:hideMark/>
          </w:tcPr>
          <w:p w14:paraId="4A9B609C" w14:textId="77777777" w:rsidR="00FF782B" w:rsidRPr="00FF782B" w:rsidRDefault="00FF782B" w:rsidP="00FF782B">
            <w:pPr>
              <w:widowControl/>
              <w:jc w:val="center"/>
              <w:rPr>
                <w:rFonts w:ascii="Calibri" w:eastAsia="Times New Roman" w:hAnsi="Calibri" w:cs="Calibri"/>
                <w:color w:val="000000"/>
              </w:rPr>
            </w:pPr>
            <w:r w:rsidRPr="00FF782B">
              <w:rPr>
                <w:rFonts w:ascii="Calibri" w:eastAsia="Times New Roman" w:hAnsi="Calibri" w:cs="Calibri"/>
                <w:color w:val="000000"/>
              </w:rPr>
              <w:t>1112.55</w:t>
            </w:r>
          </w:p>
        </w:tc>
        <w:tc>
          <w:tcPr>
            <w:tcW w:w="1780" w:type="dxa"/>
            <w:tcBorders>
              <w:top w:val="nil"/>
              <w:left w:val="nil"/>
              <w:bottom w:val="nil"/>
              <w:right w:val="nil"/>
            </w:tcBorders>
            <w:shd w:val="clear" w:color="auto" w:fill="auto"/>
            <w:noWrap/>
            <w:vAlign w:val="bottom"/>
            <w:hideMark/>
          </w:tcPr>
          <w:p w14:paraId="45D611F8" w14:textId="77777777" w:rsidR="00FF782B" w:rsidRPr="00FF782B" w:rsidRDefault="00FF782B" w:rsidP="00FF782B">
            <w:pPr>
              <w:widowControl/>
              <w:jc w:val="center"/>
              <w:rPr>
                <w:rFonts w:ascii="Calibri" w:eastAsia="Times New Roman" w:hAnsi="Calibri" w:cs="Calibri"/>
                <w:color w:val="000000"/>
              </w:rPr>
            </w:pPr>
            <w:r w:rsidRPr="00FF782B">
              <w:rPr>
                <w:rFonts w:ascii="Calibri" w:eastAsia="Times New Roman" w:hAnsi="Calibri" w:cs="Calibri"/>
                <w:color w:val="000000"/>
              </w:rPr>
              <w:t>19.26</w:t>
            </w:r>
          </w:p>
        </w:tc>
        <w:tc>
          <w:tcPr>
            <w:tcW w:w="1600" w:type="dxa"/>
            <w:tcBorders>
              <w:top w:val="nil"/>
              <w:left w:val="single" w:sz="8" w:space="0" w:color="auto"/>
              <w:bottom w:val="nil"/>
              <w:right w:val="single" w:sz="8" w:space="0" w:color="auto"/>
            </w:tcBorders>
            <w:shd w:val="clear" w:color="000000" w:fill="FFFFFF"/>
            <w:vAlign w:val="bottom"/>
            <w:hideMark/>
          </w:tcPr>
          <w:p w14:paraId="407C3401" w14:textId="77777777" w:rsidR="00FF782B" w:rsidRPr="00FF782B" w:rsidRDefault="00FF782B" w:rsidP="00FF782B">
            <w:pPr>
              <w:widowControl/>
              <w:jc w:val="center"/>
              <w:rPr>
                <w:rFonts w:ascii="Calibri" w:eastAsia="Times New Roman" w:hAnsi="Calibri" w:cs="Calibri"/>
                <w:color w:val="000000"/>
              </w:rPr>
            </w:pPr>
            <w:r w:rsidRPr="00FF782B">
              <w:rPr>
                <w:rFonts w:ascii="Calibri" w:eastAsia="Times New Roman" w:hAnsi="Calibri" w:cs="Calibri"/>
                <w:color w:val="000000"/>
              </w:rPr>
              <w:t>37.74</w:t>
            </w:r>
          </w:p>
        </w:tc>
        <w:tc>
          <w:tcPr>
            <w:tcW w:w="1600" w:type="dxa"/>
            <w:tcBorders>
              <w:top w:val="nil"/>
              <w:left w:val="nil"/>
              <w:bottom w:val="nil"/>
              <w:right w:val="nil"/>
            </w:tcBorders>
            <w:shd w:val="clear" w:color="auto" w:fill="auto"/>
            <w:noWrap/>
            <w:vAlign w:val="bottom"/>
            <w:hideMark/>
          </w:tcPr>
          <w:p w14:paraId="77E3ED31" w14:textId="77777777" w:rsidR="00FF782B" w:rsidRPr="00FF782B" w:rsidRDefault="00FF782B" w:rsidP="00FF782B">
            <w:pPr>
              <w:widowControl/>
              <w:jc w:val="center"/>
              <w:rPr>
                <w:rFonts w:ascii="Calibri" w:eastAsia="Times New Roman" w:hAnsi="Calibri" w:cs="Calibri"/>
                <w:color w:val="000000"/>
              </w:rPr>
            </w:pPr>
            <w:r w:rsidRPr="00FF782B">
              <w:rPr>
                <w:rFonts w:ascii="Calibri" w:eastAsia="Times New Roman" w:hAnsi="Calibri" w:cs="Calibri"/>
                <w:color w:val="000000"/>
              </w:rPr>
              <w:t> </w:t>
            </w:r>
          </w:p>
        </w:tc>
        <w:tc>
          <w:tcPr>
            <w:tcW w:w="1600" w:type="dxa"/>
            <w:tcBorders>
              <w:top w:val="nil"/>
              <w:left w:val="single" w:sz="8" w:space="0" w:color="auto"/>
              <w:bottom w:val="nil"/>
              <w:right w:val="single" w:sz="8" w:space="0" w:color="auto"/>
            </w:tcBorders>
            <w:shd w:val="clear" w:color="000000" w:fill="FFFFFF"/>
            <w:vAlign w:val="bottom"/>
            <w:hideMark/>
          </w:tcPr>
          <w:p w14:paraId="7E0F610A" w14:textId="77777777" w:rsidR="00FF782B" w:rsidRPr="00FF782B" w:rsidRDefault="00FF782B" w:rsidP="00FF782B">
            <w:pPr>
              <w:widowControl/>
              <w:jc w:val="center"/>
              <w:rPr>
                <w:rFonts w:ascii="Calibri" w:eastAsia="Times New Roman" w:hAnsi="Calibri" w:cs="Calibri"/>
                <w:color w:val="000000"/>
              </w:rPr>
            </w:pPr>
            <w:r w:rsidRPr="00FF782B">
              <w:rPr>
                <w:rFonts w:ascii="Calibri" w:eastAsia="Times New Roman" w:hAnsi="Calibri" w:cs="Calibri"/>
                <w:color w:val="000000"/>
              </w:rPr>
              <w:t> </w:t>
            </w:r>
          </w:p>
        </w:tc>
      </w:tr>
      <w:tr w:rsidR="00FF782B" w:rsidRPr="00FF782B" w14:paraId="715B951D" w14:textId="77777777" w:rsidTr="00FF782B">
        <w:trPr>
          <w:trHeight w:val="300"/>
        </w:trPr>
        <w:tc>
          <w:tcPr>
            <w:tcW w:w="1820" w:type="dxa"/>
            <w:tcBorders>
              <w:top w:val="nil"/>
              <w:left w:val="single" w:sz="8" w:space="0" w:color="auto"/>
              <w:bottom w:val="single" w:sz="8" w:space="0" w:color="auto"/>
              <w:right w:val="single" w:sz="8" w:space="0" w:color="auto"/>
            </w:tcBorders>
            <w:shd w:val="clear" w:color="auto" w:fill="auto"/>
            <w:noWrap/>
            <w:vAlign w:val="bottom"/>
            <w:hideMark/>
          </w:tcPr>
          <w:p w14:paraId="4A90A8C4" w14:textId="77777777" w:rsidR="00FF782B" w:rsidRPr="00FF782B" w:rsidRDefault="00FF782B" w:rsidP="00FF782B">
            <w:pPr>
              <w:widowControl/>
              <w:rPr>
                <w:rFonts w:ascii="Calibri" w:eastAsia="Times New Roman" w:hAnsi="Calibri" w:cs="Calibri"/>
                <w:color w:val="000000"/>
              </w:rPr>
            </w:pPr>
            <w:r w:rsidRPr="00FF782B">
              <w:rPr>
                <w:rFonts w:ascii="Calibri" w:eastAsia="Times New Roman" w:hAnsi="Calibri" w:cs="Calibri"/>
                <w:color w:val="000000"/>
              </w:rPr>
              <w:t>NYSxNYC</w:t>
            </w:r>
          </w:p>
        </w:tc>
        <w:tc>
          <w:tcPr>
            <w:tcW w:w="1820" w:type="dxa"/>
            <w:tcBorders>
              <w:top w:val="nil"/>
              <w:left w:val="nil"/>
              <w:bottom w:val="single" w:sz="8" w:space="0" w:color="auto"/>
              <w:right w:val="single" w:sz="8" w:space="0" w:color="auto"/>
            </w:tcBorders>
            <w:shd w:val="clear" w:color="DDEBF7" w:fill="FFFFFF"/>
            <w:noWrap/>
            <w:vAlign w:val="center"/>
            <w:hideMark/>
          </w:tcPr>
          <w:p w14:paraId="2AA73116" w14:textId="77777777" w:rsidR="00FF782B" w:rsidRPr="00FF782B" w:rsidRDefault="00FF782B" w:rsidP="00FF782B">
            <w:pPr>
              <w:widowControl/>
              <w:jc w:val="center"/>
              <w:rPr>
                <w:rFonts w:ascii="Calibri" w:eastAsia="Times New Roman" w:hAnsi="Calibri" w:cs="Calibri"/>
                <w:color w:val="000000"/>
              </w:rPr>
            </w:pPr>
            <w:r w:rsidRPr="00FF782B">
              <w:rPr>
                <w:rFonts w:ascii="Calibri" w:eastAsia="Times New Roman" w:hAnsi="Calibri" w:cs="Calibri"/>
                <w:color w:val="000000"/>
              </w:rPr>
              <w:t>951.94</w:t>
            </w:r>
          </w:p>
        </w:tc>
        <w:tc>
          <w:tcPr>
            <w:tcW w:w="1780" w:type="dxa"/>
            <w:tcBorders>
              <w:top w:val="nil"/>
              <w:left w:val="nil"/>
              <w:bottom w:val="single" w:sz="8" w:space="0" w:color="auto"/>
              <w:right w:val="nil"/>
            </w:tcBorders>
            <w:shd w:val="clear" w:color="auto" w:fill="auto"/>
            <w:noWrap/>
            <w:vAlign w:val="bottom"/>
            <w:hideMark/>
          </w:tcPr>
          <w:p w14:paraId="6B12D036" w14:textId="77777777" w:rsidR="00FF782B" w:rsidRPr="00FF782B" w:rsidRDefault="00FF782B" w:rsidP="00FF782B">
            <w:pPr>
              <w:widowControl/>
              <w:jc w:val="center"/>
              <w:rPr>
                <w:rFonts w:ascii="Calibri" w:eastAsia="Times New Roman" w:hAnsi="Calibri" w:cs="Calibri"/>
                <w:color w:val="000000"/>
              </w:rPr>
            </w:pPr>
            <w:r w:rsidRPr="00FF782B">
              <w:rPr>
                <w:rFonts w:ascii="Calibri" w:eastAsia="Times New Roman" w:hAnsi="Calibri" w:cs="Calibri"/>
                <w:color w:val="000000"/>
              </w:rPr>
              <w:t>17.81</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4BCAA2CD" w14:textId="77777777" w:rsidR="00FF782B" w:rsidRPr="00FF782B" w:rsidRDefault="00FF782B" w:rsidP="00FF782B">
            <w:pPr>
              <w:widowControl/>
              <w:jc w:val="center"/>
              <w:rPr>
                <w:rFonts w:ascii="Calibri" w:eastAsia="Times New Roman" w:hAnsi="Calibri" w:cs="Calibri"/>
                <w:color w:val="000000"/>
              </w:rPr>
            </w:pPr>
            <w:r w:rsidRPr="00FF782B">
              <w:rPr>
                <w:rFonts w:ascii="Calibri" w:eastAsia="Times New Roman" w:hAnsi="Calibri" w:cs="Calibri"/>
                <w:color w:val="000000"/>
              </w:rPr>
              <w:t>34.91</w:t>
            </w:r>
          </w:p>
        </w:tc>
        <w:tc>
          <w:tcPr>
            <w:tcW w:w="1600" w:type="dxa"/>
            <w:tcBorders>
              <w:top w:val="nil"/>
              <w:left w:val="nil"/>
              <w:bottom w:val="single" w:sz="8" w:space="0" w:color="auto"/>
              <w:right w:val="nil"/>
            </w:tcBorders>
            <w:shd w:val="clear" w:color="auto" w:fill="auto"/>
            <w:noWrap/>
            <w:vAlign w:val="bottom"/>
            <w:hideMark/>
          </w:tcPr>
          <w:p w14:paraId="37D45DA0" w14:textId="77777777" w:rsidR="00FF782B" w:rsidRPr="00FF782B" w:rsidRDefault="00FF782B" w:rsidP="00FF782B">
            <w:pPr>
              <w:widowControl/>
              <w:jc w:val="center"/>
              <w:rPr>
                <w:rFonts w:ascii="Calibri" w:eastAsia="Times New Roman" w:hAnsi="Calibri" w:cs="Calibri"/>
                <w:color w:val="000000"/>
              </w:rPr>
            </w:pPr>
            <w:r w:rsidRPr="00FF782B">
              <w:rPr>
                <w:rFonts w:ascii="Calibri" w:eastAsia="Times New Roman" w:hAnsi="Calibri" w:cs="Calibri"/>
                <w:color w:val="000000"/>
              </w:rPr>
              <w:t> </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6918A414" w14:textId="77777777" w:rsidR="00FF782B" w:rsidRPr="00FF782B" w:rsidRDefault="00FF782B" w:rsidP="00FF782B">
            <w:pPr>
              <w:widowControl/>
              <w:jc w:val="center"/>
              <w:rPr>
                <w:rFonts w:ascii="Calibri" w:eastAsia="Times New Roman" w:hAnsi="Calibri" w:cs="Calibri"/>
                <w:color w:val="000000"/>
              </w:rPr>
            </w:pPr>
            <w:r w:rsidRPr="00FF782B">
              <w:rPr>
                <w:rFonts w:ascii="Calibri" w:eastAsia="Times New Roman" w:hAnsi="Calibri" w:cs="Calibri"/>
                <w:color w:val="000000"/>
              </w:rPr>
              <w:t> </w:t>
            </w:r>
          </w:p>
        </w:tc>
      </w:tr>
    </w:tbl>
    <w:p w14:paraId="7FA0EF89" w14:textId="0081E895" w:rsidR="00FF782B" w:rsidRDefault="00FF782B"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drawing>
          <wp:inline distT="0" distB="0" distL="0" distR="0" wp14:anchorId="12C44797" wp14:editId="0EFB2CD3">
            <wp:extent cx="5295900" cy="30670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D1919F" w14:textId="77777777" w:rsidR="00E56E65" w:rsidRDefault="00E56E65"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64CC6397" w14:textId="46C1CF2A" w:rsidR="00E56E65" w:rsidRDefault="00E56E65"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lastRenderedPageBreak/>
        <w:t xml:space="preserve">Rates of Mental, </w:t>
      </w:r>
      <w:r w:rsidR="00AB6C1E">
        <w:rPr>
          <w:rFonts w:ascii="Arial" w:hAnsi="Arial" w:cs="Arial"/>
          <w:b/>
          <w:sz w:val="20"/>
          <w:szCs w:val="20"/>
        </w:rPr>
        <w:t>Behavioral</w:t>
      </w:r>
      <w:r>
        <w:rPr>
          <w:rFonts w:ascii="Arial" w:hAnsi="Arial" w:cs="Arial"/>
          <w:b/>
          <w:sz w:val="20"/>
          <w:szCs w:val="20"/>
        </w:rPr>
        <w:t xml:space="preserve"> and Neurodevelopmental disorders</w:t>
      </w:r>
    </w:p>
    <w:tbl>
      <w:tblPr>
        <w:tblW w:w="10220" w:type="dxa"/>
        <w:tblLook w:val="04A0" w:firstRow="1" w:lastRow="0" w:firstColumn="1" w:lastColumn="0" w:noHBand="0" w:noVBand="1"/>
      </w:tblPr>
      <w:tblGrid>
        <w:gridCol w:w="1820"/>
        <w:gridCol w:w="1820"/>
        <w:gridCol w:w="1780"/>
        <w:gridCol w:w="1600"/>
        <w:gridCol w:w="1600"/>
        <w:gridCol w:w="1600"/>
      </w:tblGrid>
      <w:tr w:rsidR="00E56E65" w:rsidRPr="00E56E65" w14:paraId="0FDE92B5" w14:textId="77777777" w:rsidTr="00E56E65">
        <w:trPr>
          <w:trHeight w:val="590"/>
        </w:trPr>
        <w:tc>
          <w:tcPr>
            <w:tcW w:w="182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6DBD0C76" w14:textId="77777777" w:rsidR="00E56E65" w:rsidRPr="00E56E65" w:rsidRDefault="00E56E65" w:rsidP="00E56E65">
            <w:pPr>
              <w:widowControl/>
              <w:rPr>
                <w:rFonts w:ascii="Calibri" w:eastAsia="Times New Roman" w:hAnsi="Calibri" w:cs="Calibri"/>
                <w:b/>
                <w:bCs/>
                <w:color w:val="000000"/>
              </w:rPr>
            </w:pPr>
            <w:r w:rsidRPr="00E56E65">
              <w:rPr>
                <w:rFonts w:ascii="Calibri" w:eastAsia="Times New Roman" w:hAnsi="Calibri" w:cs="Calibri"/>
                <w:b/>
                <w:bCs/>
                <w:color w:val="000000"/>
              </w:rPr>
              <w:t>COUNTY</w:t>
            </w:r>
          </w:p>
        </w:tc>
        <w:tc>
          <w:tcPr>
            <w:tcW w:w="18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08940408" w14:textId="77777777" w:rsidR="00E56E65" w:rsidRPr="00E56E65" w:rsidRDefault="00E56E65" w:rsidP="00E56E65">
            <w:pPr>
              <w:widowControl/>
              <w:jc w:val="center"/>
              <w:rPr>
                <w:rFonts w:ascii="Calibri" w:eastAsia="Times New Roman" w:hAnsi="Calibri" w:cs="Calibri"/>
                <w:b/>
                <w:bCs/>
                <w:color w:val="000000"/>
              </w:rPr>
            </w:pPr>
            <w:r w:rsidRPr="00E56E65">
              <w:rPr>
                <w:rFonts w:ascii="Calibri" w:eastAsia="Times New Roman" w:hAnsi="Calibri" w:cs="Calibri"/>
                <w:b/>
                <w:bCs/>
                <w:color w:val="000000"/>
              </w:rPr>
              <w:t>Rate per 100k population</w:t>
            </w:r>
          </w:p>
        </w:tc>
        <w:tc>
          <w:tcPr>
            <w:tcW w:w="1780" w:type="dxa"/>
            <w:tcBorders>
              <w:top w:val="single" w:sz="8" w:space="0" w:color="auto"/>
              <w:left w:val="nil"/>
              <w:bottom w:val="single" w:sz="4" w:space="0" w:color="9BC2E6"/>
              <w:right w:val="nil"/>
            </w:tcBorders>
            <w:shd w:val="clear" w:color="DDEBF7" w:fill="DDEBF7"/>
            <w:vAlign w:val="bottom"/>
            <w:hideMark/>
          </w:tcPr>
          <w:p w14:paraId="316B4F72" w14:textId="77777777" w:rsidR="00E56E65" w:rsidRPr="00E56E65" w:rsidRDefault="00E56E65" w:rsidP="00E56E65">
            <w:pPr>
              <w:widowControl/>
              <w:jc w:val="center"/>
              <w:rPr>
                <w:rFonts w:ascii="Calibri" w:eastAsia="Times New Roman" w:hAnsi="Calibri" w:cs="Calibri"/>
                <w:b/>
                <w:bCs/>
                <w:color w:val="000000"/>
              </w:rPr>
            </w:pPr>
            <w:r w:rsidRPr="00E56E65">
              <w:rPr>
                <w:rFonts w:ascii="Calibri" w:eastAsia="Times New Roman" w:hAnsi="Calibri" w:cs="Calibri"/>
                <w:b/>
                <w:bCs/>
                <w:color w:val="000000"/>
              </w:rPr>
              <w:t>SQRT of Variance</w:t>
            </w:r>
          </w:p>
        </w:tc>
        <w:tc>
          <w:tcPr>
            <w:tcW w:w="160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7CD38627" w14:textId="77777777" w:rsidR="00E56E65" w:rsidRPr="00E56E65" w:rsidRDefault="00E56E65" w:rsidP="00E56E65">
            <w:pPr>
              <w:widowControl/>
              <w:jc w:val="center"/>
              <w:rPr>
                <w:rFonts w:ascii="Calibri" w:eastAsia="Times New Roman" w:hAnsi="Calibri" w:cs="Calibri"/>
                <w:b/>
                <w:bCs/>
                <w:color w:val="000000"/>
              </w:rPr>
            </w:pPr>
            <w:r w:rsidRPr="00E56E65">
              <w:rPr>
                <w:rFonts w:ascii="Calibri" w:eastAsia="Times New Roman" w:hAnsi="Calibri" w:cs="Calibri"/>
                <w:b/>
                <w:bCs/>
                <w:color w:val="000000"/>
              </w:rPr>
              <w:t>Margin of Error</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59CE79C8" w14:textId="77777777" w:rsidR="00E56E65" w:rsidRPr="00E56E65" w:rsidRDefault="00E56E65" w:rsidP="00E56E65">
            <w:pPr>
              <w:widowControl/>
              <w:jc w:val="center"/>
              <w:rPr>
                <w:rFonts w:ascii="Calibri" w:eastAsia="Times New Roman" w:hAnsi="Calibri" w:cs="Calibri"/>
                <w:b/>
                <w:bCs/>
                <w:color w:val="000000"/>
              </w:rPr>
            </w:pPr>
            <w:r w:rsidRPr="00E56E65">
              <w:rPr>
                <w:rFonts w:ascii="Calibri" w:eastAsia="Times New Roman" w:hAnsi="Calibri" w:cs="Calibri"/>
                <w:b/>
                <w:bCs/>
                <w:color w:val="000000"/>
              </w:rPr>
              <w:t>Sig Dif NYS</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6122D1FC" w14:textId="77777777" w:rsidR="00E56E65" w:rsidRPr="00E56E65" w:rsidRDefault="00E56E65" w:rsidP="00E56E65">
            <w:pPr>
              <w:widowControl/>
              <w:jc w:val="center"/>
              <w:rPr>
                <w:rFonts w:ascii="Calibri" w:eastAsia="Times New Roman" w:hAnsi="Calibri" w:cs="Calibri"/>
                <w:b/>
                <w:bCs/>
                <w:color w:val="000000"/>
              </w:rPr>
            </w:pPr>
            <w:r w:rsidRPr="00E56E65">
              <w:rPr>
                <w:rFonts w:ascii="Calibri" w:eastAsia="Times New Roman" w:hAnsi="Calibri" w:cs="Calibri"/>
                <w:b/>
                <w:bCs/>
                <w:color w:val="000000"/>
              </w:rPr>
              <w:t>Sig Dif NYSxNYC</w:t>
            </w:r>
          </w:p>
        </w:tc>
      </w:tr>
      <w:tr w:rsidR="00E56E65" w:rsidRPr="00E56E65" w14:paraId="6C320EFD" w14:textId="77777777" w:rsidTr="00E56E65">
        <w:trPr>
          <w:trHeight w:val="300"/>
        </w:trPr>
        <w:tc>
          <w:tcPr>
            <w:tcW w:w="1820" w:type="dxa"/>
            <w:tcBorders>
              <w:top w:val="nil"/>
              <w:left w:val="single" w:sz="8" w:space="0" w:color="auto"/>
              <w:bottom w:val="nil"/>
              <w:right w:val="single" w:sz="8" w:space="0" w:color="auto"/>
            </w:tcBorders>
            <w:shd w:val="clear" w:color="auto" w:fill="auto"/>
            <w:noWrap/>
            <w:vAlign w:val="bottom"/>
            <w:hideMark/>
          </w:tcPr>
          <w:p w14:paraId="68AEDB48" w14:textId="77777777" w:rsidR="00E56E65" w:rsidRPr="00E56E65" w:rsidRDefault="00E56E65" w:rsidP="00E56E65">
            <w:pPr>
              <w:widowControl/>
              <w:rPr>
                <w:rFonts w:ascii="Calibri" w:eastAsia="Times New Roman" w:hAnsi="Calibri" w:cs="Calibri"/>
                <w:color w:val="000000"/>
              </w:rPr>
            </w:pPr>
            <w:r w:rsidRPr="00E56E65">
              <w:rPr>
                <w:rFonts w:ascii="Calibri" w:eastAsia="Times New Roman" w:hAnsi="Calibri" w:cs="Calibri"/>
                <w:color w:val="000000"/>
              </w:rPr>
              <w:t>NASSAU COUNTY</w:t>
            </w:r>
          </w:p>
        </w:tc>
        <w:tc>
          <w:tcPr>
            <w:tcW w:w="1820" w:type="dxa"/>
            <w:tcBorders>
              <w:top w:val="nil"/>
              <w:left w:val="nil"/>
              <w:bottom w:val="nil"/>
              <w:right w:val="single" w:sz="8" w:space="0" w:color="auto"/>
            </w:tcBorders>
            <w:shd w:val="clear" w:color="DDEBF7" w:fill="FFFFFF"/>
            <w:noWrap/>
            <w:vAlign w:val="center"/>
            <w:hideMark/>
          </w:tcPr>
          <w:p w14:paraId="171F3579"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1966.17</w:t>
            </w:r>
          </w:p>
        </w:tc>
        <w:tc>
          <w:tcPr>
            <w:tcW w:w="1780" w:type="dxa"/>
            <w:tcBorders>
              <w:top w:val="single" w:sz="8" w:space="0" w:color="auto"/>
              <w:left w:val="nil"/>
              <w:bottom w:val="nil"/>
              <w:right w:val="nil"/>
            </w:tcBorders>
            <w:shd w:val="clear" w:color="auto" w:fill="auto"/>
            <w:noWrap/>
            <w:vAlign w:val="bottom"/>
            <w:hideMark/>
          </w:tcPr>
          <w:p w14:paraId="23530E0B"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25.60</w:t>
            </w:r>
          </w:p>
        </w:tc>
        <w:tc>
          <w:tcPr>
            <w:tcW w:w="1600" w:type="dxa"/>
            <w:tcBorders>
              <w:top w:val="nil"/>
              <w:left w:val="single" w:sz="8" w:space="0" w:color="auto"/>
              <w:bottom w:val="nil"/>
              <w:right w:val="single" w:sz="8" w:space="0" w:color="auto"/>
            </w:tcBorders>
            <w:shd w:val="clear" w:color="000000" w:fill="FFFFFF"/>
            <w:vAlign w:val="bottom"/>
            <w:hideMark/>
          </w:tcPr>
          <w:p w14:paraId="444E807B"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50.18</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2A3C946" w14:textId="77777777" w:rsidR="00E56E65" w:rsidRPr="00E56E65" w:rsidRDefault="00E56E65" w:rsidP="00E56E65">
            <w:pPr>
              <w:widowControl/>
              <w:jc w:val="center"/>
              <w:rPr>
                <w:rFonts w:ascii="Calibri" w:eastAsia="Times New Roman" w:hAnsi="Calibri" w:cs="Calibri"/>
                <w:color w:val="9C0006"/>
              </w:rPr>
            </w:pPr>
            <w:r w:rsidRPr="00E56E65">
              <w:rPr>
                <w:rFonts w:ascii="Calibri" w:eastAsia="Times New Roman" w:hAnsi="Calibri" w:cs="Calibri"/>
                <w:color w:val="9C0006"/>
              </w:rPr>
              <w:t>No</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06D4D0F" w14:textId="77777777" w:rsidR="00E56E65" w:rsidRPr="00E56E65" w:rsidRDefault="00E56E65" w:rsidP="00E56E65">
            <w:pPr>
              <w:widowControl/>
              <w:jc w:val="center"/>
              <w:rPr>
                <w:rFonts w:ascii="Calibri" w:eastAsia="Times New Roman" w:hAnsi="Calibri" w:cs="Calibri"/>
                <w:color w:val="9C0006"/>
              </w:rPr>
            </w:pPr>
            <w:r w:rsidRPr="00E56E65">
              <w:rPr>
                <w:rFonts w:ascii="Calibri" w:eastAsia="Times New Roman" w:hAnsi="Calibri" w:cs="Calibri"/>
                <w:color w:val="9C0006"/>
              </w:rPr>
              <w:t>No</w:t>
            </w:r>
          </w:p>
        </w:tc>
      </w:tr>
      <w:tr w:rsidR="00E56E65" w:rsidRPr="00E56E65" w14:paraId="56CB50AC" w14:textId="77777777" w:rsidTr="00E56E65">
        <w:trPr>
          <w:trHeight w:val="290"/>
        </w:trPr>
        <w:tc>
          <w:tcPr>
            <w:tcW w:w="1820" w:type="dxa"/>
            <w:tcBorders>
              <w:top w:val="nil"/>
              <w:left w:val="single" w:sz="8" w:space="0" w:color="auto"/>
              <w:bottom w:val="nil"/>
              <w:right w:val="single" w:sz="8" w:space="0" w:color="auto"/>
            </w:tcBorders>
            <w:shd w:val="clear" w:color="auto" w:fill="auto"/>
            <w:noWrap/>
            <w:vAlign w:val="bottom"/>
            <w:hideMark/>
          </w:tcPr>
          <w:p w14:paraId="5775F83E" w14:textId="77777777" w:rsidR="00E56E65" w:rsidRPr="00E56E65" w:rsidRDefault="00E56E65" w:rsidP="00E56E65">
            <w:pPr>
              <w:widowControl/>
              <w:rPr>
                <w:rFonts w:ascii="Calibri" w:eastAsia="Times New Roman" w:hAnsi="Calibri" w:cs="Calibri"/>
                <w:color w:val="000000"/>
              </w:rPr>
            </w:pPr>
            <w:r w:rsidRPr="00E56E65">
              <w:rPr>
                <w:rFonts w:ascii="Calibri" w:eastAsia="Times New Roman" w:hAnsi="Calibri" w:cs="Calibri"/>
                <w:color w:val="000000"/>
              </w:rPr>
              <w:t>NYS</w:t>
            </w:r>
          </w:p>
        </w:tc>
        <w:tc>
          <w:tcPr>
            <w:tcW w:w="1820" w:type="dxa"/>
            <w:tcBorders>
              <w:top w:val="nil"/>
              <w:left w:val="nil"/>
              <w:bottom w:val="nil"/>
              <w:right w:val="single" w:sz="8" w:space="0" w:color="auto"/>
            </w:tcBorders>
            <w:shd w:val="clear" w:color="000000" w:fill="FFFFFF"/>
            <w:noWrap/>
            <w:vAlign w:val="center"/>
            <w:hideMark/>
          </w:tcPr>
          <w:p w14:paraId="63C157EF"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2824.04</w:t>
            </w:r>
          </w:p>
        </w:tc>
        <w:tc>
          <w:tcPr>
            <w:tcW w:w="1780" w:type="dxa"/>
            <w:tcBorders>
              <w:top w:val="nil"/>
              <w:left w:val="nil"/>
              <w:bottom w:val="nil"/>
              <w:right w:val="nil"/>
            </w:tcBorders>
            <w:shd w:val="clear" w:color="auto" w:fill="auto"/>
            <w:noWrap/>
            <w:vAlign w:val="bottom"/>
            <w:hideMark/>
          </w:tcPr>
          <w:p w14:paraId="0B575DDE"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30.68</w:t>
            </w:r>
          </w:p>
        </w:tc>
        <w:tc>
          <w:tcPr>
            <w:tcW w:w="1600" w:type="dxa"/>
            <w:tcBorders>
              <w:top w:val="nil"/>
              <w:left w:val="single" w:sz="8" w:space="0" w:color="auto"/>
              <w:bottom w:val="nil"/>
              <w:right w:val="single" w:sz="8" w:space="0" w:color="auto"/>
            </w:tcBorders>
            <w:shd w:val="clear" w:color="000000" w:fill="FFFFFF"/>
            <w:vAlign w:val="bottom"/>
            <w:hideMark/>
          </w:tcPr>
          <w:p w14:paraId="31B8D2A9"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60.14</w:t>
            </w:r>
          </w:p>
        </w:tc>
        <w:tc>
          <w:tcPr>
            <w:tcW w:w="1600" w:type="dxa"/>
            <w:tcBorders>
              <w:top w:val="nil"/>
              <w:left w:val="nil"/>
              <w:bottom w:val="nil"/>
              <w:right w:val="nil"/>
            </w:tcBorders>
            <w:shd w:val="clear" w:color="auto" w:fill="auto"/>
            <w:noWrap/>
            <w:vAlign w:val="bottom"/>
            <w:hideMark/>
          </w:tcPr>
          <w:p w14:paraId="1A765C0A"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 </w:t>
            </w:r>
          </w:p>
        </w:tc>
        <w:tc>
          <w:tcPr>
            <w:tcW w:w="1600" w:type="dxa"/>
            <w:tcBorders>
              <w:top w:val="nil"/>
              <w:left w:val="single" w:sz="8" w:space="0" w:color="auto"/>
              <w:bottom w:val="nil"/>
              <w:right w:val="single" w:sz="8" w:space="0" w:color="auto"/>
            </w:tcBorders>
            <w:shd w:val="clear" w:color="000000" w:fill="FFFFFF"/>
            <w:vAlign w:val="bottom"/>
            <w:hideMark/>
          </w:tcPr>
          <w:p w14:paraId="49B5996A"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 </w:t>
            </w:r>
          </w:p>
        </w:tc>
      </w:tr>
      <w:tr w:rsidR="00E56E65" w:rsidRPr="00E56E65" w14:paraId="5D38102E" w14:textId="77777777" w:rsidTr="00E56E65">
        <w:trPr>
          <w:trHeight w:val="300"/>
        </w:trPr>
        <w:tc>
          <w:tcPr>
            <w:tcW w:w="1820" w:type="dxa"/>
            <w:tcBorders>
              <w:top w:val="nil"/>
              <w:left w:val="single" w:sz="8" w:space="0" w:color="auto"/>
              <w:bottom w:val="single" w:sz="8" w:space="0" w:color="auto"/>
              <w:right w:val="single" w:sz="8" w:space="0" w:color="auto"/>
            </w:tcBorders>
            <w:shd w:val="clear" w:color="auto" w:fill="auto"/>
            <w:noWrap/>
            <w:vAlign w:val="bottom"/>
            <w:hideMark/>
          </w:tcPr>
          <w:p w14:paraId="50E2B62B" w14:textId="77777777" w:rsidR="00E56E65" w:rsidRPr="00E56E65" w:rsidRDefault="00E56E65" w:rsidP="00E56E65">
            <w:pPr>
              <w:widowControl/>
              <w:rPr>
                <w:rFonts w:ascii="Calibri" w:eastAsia="Times New Roman" w:hAnsi="Calibri" w:cs="Calibri"/>
                <w:color w:val="000000"/>
              </w:rPr>
            </w:pPr>
            <w:r w:rsidRPr="00E56E65">
              <w:rPr>
                <w:rFonts w:ascii="Calibri" w:eastAsia="Times New Roman" w:hAnsi="Calibri" w:cs="Calibri"/>
                <w:color w:val="000000"/>
              </w:rPr>
              <w:t>NYSxNYC</w:t>
            </w:r>
          </w:p>
        </w:tc>
        <w:tc>
          <w:tcPr>
            <w:tcW w:w="1820" w:type="dxa"/>
            <w:tcBorders>
              <w:top w:val="nil"/>
              <w:left w:val="nil"/>
              <w:bottom w:val="single" w:sz="8" w:space="0" w:color="auto"/>
              <w:right w:val="single" w:sz="8" w:space="0" w:color="auto"/>
            </w:tcBorders>
            <w:shd w:val="clear" w:color="DDEBF7" w:fill="FFFFFF"/>
            <w:noWrap/>
            <w:vAlign w:val="center"/>
            <w:hideMark/>
          </w:tcPr>
          <w:p w14:paraId="247367BD"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2476.32</w:t>
            </w:r>
          </w:p>
        </w:tc>
        <w:tc>
          <w:tcPr>
            <w:tcW w:w="1780" w:type="dxa"/>
            <w:tcBorders>
              <w:top w:val="nil"/>
              <w:left w:val="nil"/>
              <w:bottom w:val="single" w:sz="8" w:space="0" w:color="auto"/>
              <w:right w:val="nil"/>
            </w:tcBorders>
            <w:shd w:val="clear" w:color="auto" w:fill="auto"/>
            <w:noWrap/>
            <w:vAlign w:val="bottom"/>
            <w:hideMark/>
          </w:tcPr>
          <w:p w14:paraId="7A5F8883"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28.73</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3E04F50A"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56.31</w:t>
            </w:r>
          </w:p>
        </w:tc>
        <w:tc>
          <w:tcPr>
            <w:tcW w:w="1600" w:type="dxa"/>
            <w:tcBorders>
              <w:top w:val="nil"/>
              <w:left w:val="nil"/>
              <w:bottom w:val="single" w:sz="8" w:space="0" w:color="auto"/>
              <w:right w:val="nil"/>
            </w:tcBorders>
            <w:shd w:val="clear" w:color="auto" w:fill="auto"/>
            <w:noWrap/>
            <w:vAlign w:val="bottom"/>
            <w:hideMark/>
          </w:tcPr>
          <w:p w14:paraId="5F394664"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 </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334E484A"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 </w:t>
            </w:r>
          </w:p>
        </w:tc>
      </w:tr>
    </w:tbl>
    <w:p w14:paraId="27F7DF0B" w14:textId="77777777" w:rsidR="00FF782B" w:rsidRDefault="00FF782B"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251304AB" w14:textId="6FF65ABC" w:rsidR="00E56E65" w:rsidRDefault="00E56E65"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drawing>
          <wp:inline distT="0" distB="0" distL="0" distR="0" wp14:anchorId="5903D7AE" wp14:editId="037611F2">
            <wp:extent cx="5295900" cy="30670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4DC5A3" w14:textId="45ED4655" w:rsidR="00BE36FA" w:rsidRDefault="00E56E65"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Mental disorders due to known physiological conditions</w:t>
      </w:r>
    </w:p>
    <w:tbl>
      <w:tblPr>
        <w:tblW w:w="10220" w:type="dxa"/>
        <w:tblLook w:val="04A0" w:firstRow="1" w:lastRow="0" w:firstColumn="1" w:lastColumn="0" w:noHBand="0" w:noVBand="1"/>
      </w:tblPr>
      <w:tblGrid>
        <w:gridCol w:w="1820"/>
        <w:gridCol w:w="1820"/>
        <w:gridCol w:w="1780"/>
        <w:gridCol w:w="1600"/>
        <w:gridCol w:w="1600"/>
        <w:gridCol w:w="1600"/>
      </w:tblGrid>
      <w:tr w:rsidR="00E56E65" w:rsidRPr="00E56E65" w14:paraId="5792D615" w14:textId="77777777" w:rsidTr="00E56E65">
        <w:trPr>
          <w:trHeight w:val="590"/>
        </w:trPr>
        <w:tc>
          <w:tcPr>
            <w:tcW w:w="1820" w:type="dxa"/>
            <w:tcBorders>
              <w:top w:val="single" w:sz="8" w:space="0" w:color="auto"/>
              <w:left w:val="single" w:sz="8" w:space="0" w:color="auto"/>
              <w:bottom w:val="single" w:sz="8" w:space="0" w:color="auto"/>
              <w:right w:val="single" w:sz="8" w:space="0" w:color="auto"/>
            </w:tcBorders>
            <w:shd w:val="clear" w:color="DDEBF7" w:fill="DDEBF7"/>
            <w:noWrap/>
            <w:vAlign w:val="bottom"/>
            <w:hideMark/>
          </w:tcPr>
          <w:p w14:paraId="2D485736" w14:textId="77777777" w:rsidR="00E56E65" w:rsidRPr="00E56E65" w:rsidRDefault="00E56E65" w:rsidP="00E56E65">
            <w:pPr>
              <w:widowControl/>
              <w:rPr>
                <w:rFonts w:ascii="Calibri" w:eastAsia="Times New Roman" w:hAnsi="Calibri" w:cs="Calibri"/>
                <w:b/>
                <w:bCs/>
                <w:color w:val="000000"/>
              </w:rPr>
            </w:pPr>
            <w:r w:rsidRPr="00E56E65">
              <w:rPr>
                <w:rFonts w:ascii="Calibri" w:eastAsia="Times New Roman" w:hAnsi="Calibri" w:cs="Calibri"/>
                <w:b/>
                <w:bCs/>
                <w:color w:val="000000"/>
              </w:rPr>
              <w:t>COUNTY</w:t>
            </w:r>
          </w:p>
        </w:tc>
        <w:tc>
          <w:tcPr>
            <w:tcW w:w="182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4B466C9C" w14:textId="77777777" w:rsidR="00E56E65" w:rsidRPr="00E56E65" w:rsidRDefault="00E56E65" w:rsidP="00E56E65">
            <w:pPr>
              <w:widowControl/>
              <w:jc w:val="center"/>
              <w:rPr>
                <w:rFonts w:ascii="Calibri" w:eastAsia="Times New Roman" w:hAnsi="Calibri" w:cs="Calibri"/>
                <w:b/>
                <w:bCs/>
                <w:color w:val="000000"/>
              </w:rPr>
            </w:pPr>
            <w:r w:rsidRPr="00E56E65">
              <w:rPr>
                <w:rFonts w:ascii="Calibri" w:eastAsia="Times New Roman" w:hAnsi="Calibri" w:cs="Calibri"/>
                <w:b/>
                <w:bCs/>
                <w:color w:val="000000"/>
              </w:rPr>
              <w:t>Rate per 100k population</w:t>
            </w:r>
          </w:p>
        </w:tc>
        <w:tc>
          <w:tcPr>
            <w:tcW w:w="1780" w:type="dxa"/>
            <w:tcBorders>
              <w:top w:val="single" w:sz="8" w:space="0" w:color="auto"/>
              <w:left w:val="nil"/>
              <w:bottom w:val="single" w:sz="4" w:space="0" w:color="9BC2E6"/>
              <w:right w:val="nil"/>
            </w:tcBorders>
            <w:shd w:val="clear" w:color="DDEBF7" w:fill="DDEBF7"/>
            <w:vAlign w:val="bottom"/>
            <w:hideMark/>
          </w:tcPr>
          <w:p w14:paraId="67C18D23" w14:textId="77777777" w:rsidR="00E56E65" w:rsidRPr="00E56E65" w:rsidRDefault="00E56E65" w:rsidP="00E56E65">
            <w:pPr>
              <w:widowControl/>
              <w:jc w:val="center"/>
              <w:rPr>
                <w:rFonts w:ascii="Calibri" w:eastAsia="Times New Roman" w:hAnsi="Calibri" w:cs="Calibri"/>
                <w:b/>
                <w:bCs/>
                <w:color w:val="000000"/>
              </w:rPr>
            </w:pPr>
            <w:r w:rsidRPr="00E56E65">
              <w:rPr>
                <w:rFonts w:ascii="Calibri" w:eastAsia="Times New Roman" w:hAnsi="Calibri" w:cs="Calibri"/>
                <w:b/>
                <w:bCs/>
                <w:color w:val="000000"/>
              </w:rPr>
              <w:t>SQRT of Variance</w:t>
            </w:r>
          </w:p>
        </w:tc>
        <w:tc>
          <w:tcPr>
            <w:tcW w:w="1600" w:type="dxa"/>
            <w:tcBorders>
              <w:top w:val="single" w:sz="8" w:space="0" w:color="auto"/>
              <w:left w:val="single" w:sz="8" w:space="0" w:color="auto"/>
              <w:bottom w:val="single" w:sz="8" w:space="0" w:color="auto"/>
              <w:right w:val="single" w:sz="8" w:space="0" w:color="auto"/>
            </w:tcBorders>
            <w:shd w:val="clear" w:color="DDEBF7" w:fill="DDEBF7"/>
            <w:vAlign w:val="bottom"/>
            <w:hideMark/>
          </w:tcPr>
          <w:p w14:paraId="07506A36" w14:textId="77777777" w:rsidR="00E56E65" w:rsidRPr="00E56E65" w:rsidRDefault="00E56E65" w:rsidP="00E56E65">
            <w:pPr>
              <w:widowControl/>
              <w:jc w:val="center"/>
              <w:rPr>
                <w:rFonts w:ascii="Calibri" w:eastAsia="Times New Roman" w:hAnsi="Calibri" w:cs="Calibri"/>
                <w:b/>
                <w:bCs/>
                <w:color w:val="000000"/>
              </w:rPr>
            </w:pPr>
            <w:r w:rsidRPr="00E56E65">
              <w:rPr>
                <w:rFonts w:ascii="Calibri" w:eastAsia="Times New Roman" w:hAnsi="Calibri" w:cs="Calibri"/>
                <w:b/>
                <w:bCs/>
                <w:color w:val="000000"/>
              </w:rPr>
              <w:t>Margin of Error</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33073BB6" w14:textId="77777777" w:rsidR="00E56E65" w:rsidRPr="00E56E65" w:rsidRDefault="00E56E65" w:rsidP="00E56E65">
            <w:pPr>
              <w:widowControl/>
              <w:jc w:val="center"/>
              <w:rPr>
                <w:rFonts w:ascii="Calibri" w:eastAsia="Times New Roman" w:hAnsi="Calibri" w:cs="Calibri"/>
                <w:b/>
                <w:bCs/>
                <w:color w:val="000000"/>
              </w:rPr>
            </w:pPr>
            <w:r w:rsidRPr="00E56E65">
              <w:rPr>
                <w:rFonts w:ascii="Calibri" w:eastAsia="Times New Roman" w:hAnsi="Calibri" w:cs="Calibri"/>
                <w:b/>
                <w:bCs/>
                <w:color w:val="000000"/>
              </w:rPr>
              <w:t>Sig Dif NYS</w:t>
            </w:r>
          </w:p>
        </w:tc>
        <w:tc>
          <w:tcPr>
            <w:tcW w:w="1600" w:type="dxa"/>
            <w:tcBorders>
              <w:top w:val="single" w:sz="8" w:space="0" w:color="auto"/>
              <w:left w:val="nil"/>
              <w:bottom w:val="single" w:sz="8" w:space="0" w:color="auto"/>
              <w:right w:val="single" w:sz="8" w:space="0" w:color="auto"/>
            </w:tcBorders>
            <w:shd w:val="clear" w:color="DDEBF7" w:fill="DDEBF7"/>
            <w:vAlign w:val="bottom"/>
            <w:hideMark/>
          </w:tcPr>
          <w:p w14:paraId="378A8165" w14:textId="77777777" w:rsidR="00E56E65" w:rsidRPr="00E56E65" w:rsidRDefault="00E56E65" w:rsidP="00E56E65">
            <w:pPr>
              <w:widowControl/>
              <w:jc w:val="center"/>
              <w:rPr>
                <w:rFonts w:ascii="Calibri" w:eastAsia="Times New Roman" w:hAnsi="Calibri" w:cs="Calibri"/>
                <w:b/>
                <w:bCs/>
                <w:color w:val="000000"/>
              </w:rPr>
            </w:pPr>
            <w:r w:rsidRPr="00E56E65">
              <w:rPr>
                <w:rFonts w:ascii="Calibri" w:eastAsia="Times New Roman" w:hAnsi="Calibri" w:cs="Calibri"/>
                <w:b/>
                <w:bCs/>
                <w:color w:val="000000"/>
              </w:rPr>
              <w:t>Sig Dif NYSxNYC</w:t>
            </w:r>
          </w:p>
        </w:tc>
      </w:tr>
      <w:tr w:rsidR="00E56E65" w:rsidRPr="00E56E65" w14:paraId="694BEB19" w14:textId="77777777" w:rsidTr="00E56E65">
        <w:trPr>
          <w:trHeight w:val="300"/>
        </w:trPr>
        <w:tc>
          <w:tcPr>
            <w:tcW w:w="1820" w:type="dxa"/>
            <w:tcBorders>
              <w:top w:val="nil"/>
              <w:left w:val="single" w:sz="8" w:space="0" w:color="auto"/>
              <w:bottom w:val="nil"/>
              <w:right w:val="single" w:sz="8" w:space="0" w:color="auto"/>
            </w:tcBorders>
            <w:shd w:val="clear" w:color="auto" w:fill="auto"/>
            <w:noWrap/>
            <w:vAlign w:val="bottom"/>
            <w:hideMark/>
          </w:tcPr>
          <w:p w14:paraId="372BCE07" w14:textId="77777777" w:rsidR="00E56E65" w:rsidRPr="00E56E65" w:rsidRDefault="00E56E65" w:rsidP="00E56E65">
            <w:pPr>
              <w:widowControl/>
              <w:rPr>
                <w:rFonts w:ascii="Calibri" w:eastAsia="Times New Roman" w:hAnsi="Calibri" w:cs="Calibri"/>
                <w:color w:val="000000"/>
              </w:rPr>
            </w:pPr>
            <w:r w:rsidRPr="00E56E65">
              <w:rPr>
                <w:rFonts w:ascii="Calibri" w:eastAsia="Times New Roman" w:hAnsi="Calibri" w:cs="Calibri"/>
                <w:color w:val="000000"/>
              </w:rPr>
              <w:t>NASSAU COUNTY</w:t>
            </w:r>
          </w:p>
        </w:tc>
        <w:tc>
          <w:tcPr>
            <w:tcW w:w="1820" w:type="dxa"/>
            <w:tcBorders>
              <w:top w:val="nil"/>
              <w:left w:val="nil"/>
              <w:bottom w:val="nil"/>
              <w:right w:val="single" w:sz="8" w:space="0" w:color="auto"/>
            </w:tcBorders>
            <w:shd w:val="clear" w:color="DDEBF7" w:fill="FFFFFF"/>
            <w:noWrap/>
            <w:vAlign w:val="center"/>
            <w:hideMark/>
          </w:tcPr>
          <w:p w14:paraId="268BB9B0"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89.25</w:t>
            </w:r>
          </w:p>
        </w:tc>
        <w:tc>
          <w:tcPr>
            <w:tcW w:w="1780" w:type="dxa"/>
            <w:tcBorders>
              <w:top w:val="single" w:sz="8" w:space="0" w:color="auto"/>
              <w:left w:val="nil"/>
              <w:bottom w:val="nil"/>
              <w:right w:val="nil"/>
            </w:tcBorders>
            <w:shd w:val="clear" w:color="auto" w:fill="auto"/>
            <w:noWrap/>
            <w:vAlign w:val="bottom"/>
            <w:hideMark/>
          </w:tcPr>
          <w:p w14:paraId="595F51EE"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5.45</w:t>
            </w:r>
          </w:p>
        </w:tc>
        <w:tc>
          <w:tcPr>
            <w:tcW w:w="1600" w:type="dxa"/>
            <w:tcBorders>
              <w:top w:val="nil"/>
              <w:left w:val="single" w:sz="8" w:space="0" w:color="auto"/>
              <w:bottom w:val="nil"/>
              <w:right w:val="single" w:sz="8" w:space="0" w:color="auto"/>
            </w:tcBorders>
            <w:shd w:val="clear" w:color="000000" w:fill="FFFFFF"/>
            <w:vAlign w:val="bottom"/>
            <w:hideMark/>
          </w:tcPr>
          <w:p w14:paraId="38D6EBC2"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10.69</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81F3237" w14:textId="77777777" w:rsidR="00E56E65" w:rsidRPr="00E56E65" w:rsidRDefault="00E56E65" w:rsidP="00E56E65">
            <w:pPr>
              <w:widowControl/>
              <w:jc w:val="center"/>
              <w:rPr>
                <w:rFonts w:ascii="Calibri" w:eastAsia="Times New Roman" w:hAnsi="Calibri" w:cs="Calibri"/>
                <w:color w:val="9C0006"/>
              </w:rPr>
            </w:pPr>
            <w:r w:rsidRPr="00E56E65">
              <w:rPr>
                <w:rFonts w:ascii="Calibri" w:eastAsia="Times New Roman" w:hAnsi="Calibri" w:cs="Calibri"/>
                <w:color w:val="9C0006"/>
              </w:rPr>
              <w:t>No</w:t>
            </w:r>
          </w:p>
        </w:tc>
        <w:tc>
          <w:tcPr>
            <w:tcW w:w="160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4FD63F6C" w14:textId="77777777" w:rsidR="00E56E65" w:rsidRPr="00E56E65" w:rsidRDefault="00E56E65" w:rsidP="00E56E65">
            <w:pPr>
              <w:widowControl/>
              <w:jc w:val="center"/>
              <w:rPr>
                <w:rFonts w:ascii="Calibri" w:eastAsia="Times New Roman" w:hAnsi="Calibri" w:cs="Calibri"/>
                <w:color w:val="9C0006"/>
              </w:rPr>
            </w:pPr>
            <w:r w:rsidRPr="00E56E65">
              <w:rPr>
                <w:rFonts w:ascii="Calibri" w:eastAsia="Times New Roman" w:hAnsi="Calibri" w:cs="Calibri"/>
                <w:color w:val="9C0006"/>
              </w:rPr>
              <w:t>No</w:t>
            </w:r>
          </w:p>
        </w:tc>
      </w:tr>
      <w:tr w:rsidR="00E56E65" w:rsidRPr="00E56E65" w14:paraId="36776877" w14:textId="77777777" w:rsidTr="00E56E65">
        <w:trPr>
          <w:trHeight w:val="290"/>
        </w:trPr>
        <w:tc>
          <w:tcPr>
            <w:tcW w:w="1820" w:type="dxa"/>
            <w:tcBorders>
              <w:top w:val="nil"/>
              <w:left w:val="single" w:sz="8" w:space="0" w:color="auto"/>
              <w:bottom w:val="nil"/>
              <w:right w:val="single" w:sz="8" w:space="0" w:color="auto"/>
            </w:tcBorders>
            <w:shd w:val="clear" w:color="auto" w:fill="auto"/>
            <w:noWrap/>
            <w:vAlign w:val="bottom"/>
            <w:hideMark/>
          </w:tcPr>
          <w:p w14:paraId="20870842" w14:textId="77777777" w:rsidR="00E56E65" w:rsidRPr="00E56E65" w:rsidRDefault="00E56E65" w:rsidP="00E56E65">
            <w:pPr>
              <w:widowControl/>
              <w:rPr>
                <w:rFonts w:ascii="Calibri" w:eastAsia="Times New Roman" w:hAnsi="Calibri" w:cs="Calibri"/>
                <w:color w:val="000000"/>
              </w:rPr>
            </w:pPr>
            <w:r w:rsidRPr="00E56E65">
              <w:rPr>
                <w:rFonts w:ascii="Calibri" w:eastAsia="Times New Roman" w:hAnsi="Calibri" w:cs="Calibri"/>
                <w:color w:val="000000"/>
              </w:rPr>
              <w:t>NYS</w:t>
            </w:r>
          </w:p>
        </w:tc>
        <w:tc>
          <w:tcPr>
            <w:tcW w:w="1820" w:type="dxa"/>
            <w:tcBorders>
              <w:top w:val="nil"/>
              <w:left w:val="nil"/>
              <w:bottom w:val="nil"/>
              <w:right w:val="single" w:sz="8" w:space="0" w:color="auto"/>
            </w:tcBorders>
            <w:shd w:val="clear" w:color="000000" w:fill="FFFFFF"/>
            <w:noWrap/>
            <w:vAlign w:val="center"/>
            <w:hideMark/>
          </w:tcPr>
          <w:p w14:paraId="77548E36"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70.80</w:t>
            </w:r>
          </w:p>
        </w:tc>
        <w:tc>
          <w:tcPr>
            <w:tcW w:w="1780" w:type="dxa"/>
            <w:tcBorders>
              <w:top w:val="nil"/>
              <w:left w:val="nil"/>
              <w:bottom w:val="nil"/>
              <w:right w:val="nil"/>
            </w:tcBorders>
            <w:shd w:val="clear" w:color="auto" w:fill="auto"/>
            <w:noWrap/>
            <w:vAlign w:val="bottom"/>
            <w:hideMark/>
          </w:tcPr>
          <w:p w14:paraId="01E09D57"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4.86</w:t>
            </w:r>
          </w:p>
        </w:tc>
        <w:tc>
          <w:tcPr>
            <w:tcW w:w="1600" w:type="dxa"/>
            <w:tcBorders>
              <w:top w:val="nil"/>
              <w:left w:val="single" w:sz="8" w:space="0" w:color="auto"/>
              <w:bottom w:val="nil"/>
              <w:right w:val="single" w:sz="8" w:space="0" w:color="auto"/>
            </w:tcBorders>
            <w:shd w:val="clear" w:color="000000" w:fill="FFFFFF"/>
            <w:vAlign w:val="bottom"/>
            <w:hideMark/>
          </w:tcPr>
          <w:p w14:paraId="2100BF7D"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9.52</w:t>
            </w:r>
          </w:p>
        </w:tc>
        <w:tc>
          <w:tcPr>
            <w:tcW w:w="1600" w:type="dxa"/>
            <w:tcBorders>
              <w:top w:val="nil"/>
              <w:left w:val="nil"/>
              <w:bottom w:val="nil"/>
              <w:right w:val="nil"/>
            </w:tcBorders>
            <w:shd w:val="clear" w:color="auto" w:fill="auto"/>
            <w:noWrap/>
            <w:vAlign w:val="bottom"/>
            <w:hideMark/>
          </w:tcPr>
          <w:p w14:paraId="34BEF0AF"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 </w:t>
            </w:r>
          </w:p>
        </w:tc>
        <w:tc>
          <w:tcPr>
            <w:tcW w:w="1600" w:type="dxa"/>
            <w:tcBorders>
              <w:top w:val="nil"/>
              <w:left w:val="single" w:sz="8" w:space="0" w:color="auto"/>
              <w:bottom w:val="nil"/>
              <w:right w:val="single" w:sz="8" w:space="0" w:color="auto"/>
            </w:tcBorders>
            <w:shd w:val="clear" w:color="000000" w:fill="FFFFFF"/>
            <w:vAlign w:val="bottom"/>
            <w:hideMark/>
          </w:tcPr>
          <w:p w14:paraId="1C2444FD"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 </w:t>
            </w:r>
          </w:p>
        </w:tc>
      </w:tr>
      <w:tr w:rsidR="00E56E65" w:rsidRPr="00E56E65" w14:paraId="7F3373EA" w14:textId="77777777" w:rsidTr="00E56E65">
        <w:trPr>
          <w:trHeight w:val="300"/>
        </w:trPr>
        <w:tc>
          <w:tcPr>
            <w:tcW w:w="1820" w:type="dxa"/>
            <w:tcBorders>
              <w:top w:val="nil"/>
              <w:left w:val="single" w:sz="8" w:space="0" w:color="auto"/>
              <w:bottom w:val="single" w:sz="8" w:space="0" w:color="auto"/>
              <w:right w:val="single" w:sz="8" w:space="0" w:color="auto"/>
            </w:tcBorders>
            <w:shd w:val="clear" w:color="auto" w:fill="auto"/>
            <w:noWrap/>
            <w:vAlign w:val="bottom"/>
            <w:hideMark/>
          </w:tcPr>
          <w:p w14:paraId="1DEF6CCF" w14:textId="77777777" w:rsidR="00E56E65" w:rsidRPr="00E56E65" w:rsidRDefault="00E56E65" w:rsidP="00E56E65">
            <w:pPr>
              <w:widowControl/>
              <w:rPr>
                <w:rFonts w:ascii="Calibri" w:eastAsia="Times New Roman" w:hAnsi="Calibri" w:cs="Calibri"/>
                <w:color w:val="000000"/>
              </w:rPr>
            </w:pPr>
            <w:r w:rsidRPr="00E56E65">
              <w:rPr>
                <w:rFonts w:ascii="Calibri" w:eastAsia="Times New Roman" w:hAnsi="Calibri" w:cs="Calibri"/>
                <w:color w:val="000000"/>
              </w:rPr>
              <w:t>NYSxNYC</w:t>
            </w:r>
          </w:p>
        </w:tc>
        <w:tc>
          <w:tcPr>
            <w:tcW w:w="1820" w:type="dxa"/>
            <w:tcBorders>
              <w:top w:val="nil"/>
              <w:left w:val="nil"/>
              <w:bottom w:val="single" w:sz="8" w:space="0" w:color="auto"/>
              <w:right w:val="single" w:sz="8" w:space="0" w:color="auto"/>
            </w:tcBorders>
            <w:shd w:val="clear" w:color="DDEBF7" w:fill="FFFFFF"/>
            <w:noWrap/>
            <w:vAlign w:val="center"/>
            <w:hideMark/>
          </w:tcPr>
          <w:p w14:paraId="052DF0EF"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58.71</w:t>
            </w:r>
          </w:p>
        </w:tc>
        <w:tc>
          <w:tcPr>
            <w:tcW w:w="1780" w:type="dxa"/>
            <w:tcBorders>
              <w:top w:val="nil"/>
              <w:left w:val="nil"/>
              <w:bottom w:val="single" w:sz="8" w:space="0" w:color="auto"/>
              <w:right w:val="nil"/>
            </w:tcBorders>
            <w:shd w:val="clear" w:color="auto" w:fill="auto"/>
            <w:noWrap/>
            <w:vAlign w:val="bottom"/>
            <w:hideMark/>
          </w:tcPr>
          <w:p w14:paraId="4E80A8FC"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4.42</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38DFB32C"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8.67</w:t>
            </w:r>
          </w:p>
        </w:tc>
        <w:tc>
          <w:tcPr>
            <w:tcW w:w="1600" w:type="dxa"/>
            <w:tcBorders>
              <w:top w:val="nil"/>
              <w:left w:val="nil"/>
              <w:bottom w:val="single" w:sz="8" w:space="0" w:color="auto"/>
              <w:right w:val="nil"/>
            </w:tcBorders>
            <w:shd w:val="clear" w:color="auto" w:fill="auto"/>
            <w:noWrap/>
            <w:vAlign w:val="bottom"/>
            <w:hideMark/>
          </w:tcPr>
          <w:p w14:paraId="78E980D6"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 </w:t>
            </w:r>
          </w:p>
        </w:tc>
        <w:tc>
          <w:tcPr>
            <w:tcW w:w="1600" w:type="dxa"/>
            <w:tcBorders>
              <w:top w:val="nil"/>
              <w:left w:val="single" w:sz="8" w:space="0" w:color="auto"/>
              <w:bottom w:val="single" w:sz="8" w:space="0" w:color="auto"/>
              <w:right w:val="single" w:sz="8" w:space="0" w:color="auto"/>
            </w:tcBorders>
            <w:shd w:val="clear" w:color="000000" w:fill="FFFFFF"/>
            <w:vAlign w:val="bottom"/>
            <w:hideMark/>
          </w:tcPr>
          <w:p w14:paraId="31009A7D" w14:textId="77777777" w:rsidR="00E56E65" w:rsidRPr="00E56E65" w:rsidRDefault="00E56E65" w:rsidP="00E56E65">
            <w:pPr>
              <w:widowControl/>
              <w:jc w:val="center"/>
              <w:rPr>
                <w:rFonts w:ascii="Calibri" w:eastAsia="Times New Roman" w:hAnsi="Calibri" w:cs="Calibri"/>
                <w:color w:val="000000"/>
              </w:rPr>
            </w:pPr>
            <w:r w:rsidRPr="00E56E65">
              <w:rPr>
                <w:rFonts w:ascii="Calibri" w:eastAsia="Times New Roman" w:hAnsi="Calibri" w:cs="Calibri"/>
                <w:color w:val="000000"/>
              </w:rPr>
              <w:t> </w:t>
            </w:r>
          </w:p>
        </w:tc>
      </w:tr>
    </w:tbl>
    <w:p w14:paraId="0FD5E69F" w14:textId="497D3D2B" w:rsidR="00E56E65" w:rsidRDefault="00E56E65" w:rsidP="00D17036">
      <w:pPr>
        <w:pStyle w:val="BodyText"/>
        <w:tabs>
          <w:tab w:val="left" w:pos="0"/>
          <w:tab w:val="left" w:pos="90"/>
        </w:tabs>
        <w:spacing w:line="480" w:lineRule="auto"/>
        <w:ind w:left="86" w:right="1325" w:firstLine="14"/>
        <w:contextualSpacing/>
        <w:rPr>
          <w:rFonts w:ascii="Arial" w:hAnsi="Arial" w:cs="Arial"/>
          <w:b/>
          <w:sz w:val="20"/>
          <w:szCs w:val="20"/>
        </w:rPr>
      </w:pPr>
      <w:r>
        <w:rPr>
          <w:noProof/>
        </w:rPr>
        <w:lastRenderedPageBreak/>
        <w:drawing>
          <wp:inline distT="0" distB="0" distL="0" distR="0" wp14:anchorId="64A06553" wp14:editId="785BFEA9">
            <wp:extent cx="5295900" cy="30670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330BD2A" w14:textId="77777777" w:rsidR="00010C8F" w:rsidRDefault="00010C8F" w:rsidP="000B02C0">
      <w:pPr>
        <w:spacing w:line="480" w:lineRule="auto"/>
        <w:ind w:left="90"/>
        <w:rPr>
          <w:rFonts w:ascii="Arial" w:hAnsi="Arial" w:cs="Arial"/>
          <w:b/>
          <w:sz w:val="20"/>
          <w:szCs w:val="20"/>
        </w:rPr>
      </w:pPr>
      <w:r w:rsidRPr="00010C8F">
        <w:rPr>
          <w:rFonts w:ascii="Arial" w:hAnsi="Arial" w:cs="Arial"/>
          <w:b/>
          <w:sz w:val="20"/>
          <w:szCs w:val="20"/>
        </w:rPr>
        <w:t>Prevention Quality Indicators</w:t>
      </w:r>
    </w:p>
    <w:p w14:paraId="6C638E37" w14:textId="04EEF05D" w:rsidR="00B976D4" w:rsidRDefault="00B976D4" w:rsidP="00B976D4">
      <w:pPr>
        <w:spacing w:line="480" w:lineRule="auto"/>
        <w:ind w:left="90"/>
        <w:rPr>
          <w:rFonts w:ascii="Arial" w:eastAsia="Times New Roman" w:hAnsi="Arial" w:cs="Arial"/>
          <w:color w:val="333333"/>
          <w:kern w:val="36"/>
          <w:sz w:val="20"/>
          <w:szCs w:val="20"/>
        </w:rPr>
      </w:pPr>
      <w:r>
        <w:rPr>
          <w:rFonts w:ascii="Arial" w:eastAsia="Times New Roman" w:hAnsi="Arial" w:cs="Arial"/>
          <w:color w:val="333333"/>
          <w:kern w:val="36"/>
          <w:sz w:val="20"/>
          <w:szCs w:val="20"/>
        </w:rPr>
        <w:t xml:space="preserve">Prevention Quality Indicators (PQI), are defined by the Agency for Health Research and Quality* (AHRQ) and can be useful when examining preventable admissions. Using </w:t>
      </w:r>
      <w:r w:rsidR="00D761F9">
        <w:rPr>
          <w:rFonts w:ascii="Arial" w:eastAsia="Times New Roman" w:hAnsi="Arial" w:cs="Arial"/>
          <w:color w:val="333333"/>
          <w:kern w:val="36"/>
          <w:sz w:val="20"/>
          <w:szCs w:val="20"/>
        </w:rPr>
        <w:t xml:space="preserve">2016 </w:t>
      </w:r>
      <w:r>
        <w:rPr>
          <w:rFonts w:ascii="Arial" w:eastAsia="Times New Roman" w:hAnsi="Arial" w:cs="Arial"/>
          <w:color w:val="333333"/>
          <w:kern w:val="36"/>
          <w:sz w:val="20"/>
          <w:szCs w:val="20"/>
        </w:rPr>
        <w:t xml:space="preserve">SPARCS data, the </w:t>
      </w:r>
      <w:r w:rsidR="00D761F9">
        <w:rPr>
          <w:rFonts w:ascii="Arial" w:eastAsia="Times New Roman" w:hAnsi="Arial" w:cs="Arial"/>
          <w:color w:val="333333"/>
          <w:kern w:val="36"/>
          <w:sz w:val="20"/>
          <w:szCs w:val="20"/>
        </w:rPr>
        <w:t>LIHC</w:t>
      </w:r>
      <w:r>
        <w:rPr>
          <w:rFonts w:ascii="Arial" w:eastAsia="Times New Roman" w:hAnsi="Arial" w:cs="Arial"/>
          <w:color w:val="333333"/>
          <w:kern w:val="36"/>
          <w:sz w:val="20"/>
          <w:szCs w:val="20"/>
        </w:rPr>
        <w:t xml:space="preserve"> created a visual representation of preventable admissions related to Chronic Disease at the zip code level (Figure 1). </w:t>
      </w:r>
    </w:p>
    <w:p w14:paraId="20C151B5" w14:textId="1EE5BB37" w:rsidR="00B976D4" w:rsidRPr="00D761F9" w:rsidRDefault="00B976D4" w:rsidP="00B976D4">
      <w:pPr>
        <w:spacing w:line="480" w:lineRule="auto"/>
        <w:ind w:left="90"/>
        <w:rPr>
          <w:rFonts w:ascii="Arial" w:eastAsia="Times New Roman" w:hAnsi="Arial" w:cs="Arial"/>
          <w:i/>
          <w:color w:val="333333"/>
          <w:kern w:val="36"/>
          <w:sz w:val="20"/>
          <w:szCs w:val="20"/>
        </w:rPr>
      </w:pPr>
      <w:r>
        <w:rPr>
          <w:rFonts w:ascii="Arial" w:eastAsia="Times New Roman" w:hAnsi="Arial" w:cs="Arial"/>
          <w:color w:val="333333"/>
          <w:kern w:val="36"/>
          <w:sz w:val="20"/>
          <w:szCs w:val="20"/>
        </w:rPr>
        <w:t xml:space="preserve">PQI 92 is defined as a composite of chronic conditions per 100,000 adult population. Conditions, identified by ICD-9 code, included in PQI 92 are: Short and Long-term complications, Chronic Obstructive Pulmonary Disease, Asthma, Hypertension, Heart Failure, Angina, Uncontrolled Diabetes and Lower-Extremity Amputations among patients with Diabetes. </w:t>
      </w:r>
      <w:r w:rsidR="00D761F9">
        <w:rPr>
          <w:rFonts w:ascii="Arial" w:eastAsia="Times New Roman" w:hAnsi="Arial" w:cs="Arial"/>
          <w:color w:val="333333"/>
          <w:kern w:val="36"/>
          <w:sz w:val="20"/>
          <w:szCs w:val="20"/>
        </w:rPr>
        <w:t xml:space="preserve"> </w:t>
      </w:r>
      <w:r w:rsidR="00D761F9" w:rsidRPr="00D761F9">
        <w:rPr>
          <w:rFonts w:ascii="Arial" w:eastAsia="Times New Roman" w:hAnsi="Arial" w:cs="Arial"/>
          <w:i/>
          <w:color w:val="333333"/>
          <w:kern w:val="36"/>
          <w:sz w:val="20"/>
          <w:szCs w:val="20"/>
        </w:rPr>
        <w:t>(This is the most recent PQI data/analysis available from the LIHC.)</w:t>
      </w:r>
    </w:p>
    <w:p w14:paraId="4B0C8899" w14:textId="71DD23EE" w:rsidR="00B976D4" w:rsidRDefault="00B976D4" w:rsidP="000B02C0">
      <w:pPr>
        <w:spacing w:line="480" w:lineRule="auto"/>
        <w:ind w:left="90"/>
        <w:rPr>
          <w:rFonts w:ascii="Arial" w:hAnsi="Arial" w:cs="Arial"/>
          <w:b/>
          <w:sz w:val="20"/>
          <w:szCs w:val="20"/>
        </w:rPr>
      </w:pPr>
      <w:r>
        <w:rPr>
          <w:rFonts w:ascii="Arial" w:hAnsi="Arial" w:cs="Arial"/>
          <w:sz w:val="20"/>
          <w:szCs w:val="20"/>
        </w:rPr>
        <w:t xml:space="preserve">Figure 1 demonstrates </w:t>
      </w:r>
      <w:r w:rsidRPr="00916A69">
        <w:rPr>
          <w:rFonts w:ascii="Arial" w:hAnsi="Arial" w:cs="Arial"/>
          <w:sz w:val="20"/>
          <w:szCs w:val="20"/>
        </w:rPr>
        <w:t>the</w:t>
      </w:r>
      <w:r>
        <w:rPr>
          <w:rFonts w:ascii="Arial" w:hAnsi="Arial" w:cs="Arial"/>
          <w:sz w:val="20"/>
          <w:szCs w:val="20"/>
        </w:rPr>
        <w:t xml:space="preserve"> zip codes in Nassau County representing the most significant number of</w:t>
      </w:r>
      <w:r w:rsidRPr="00916A69">
        <w:rPr>
          <w:rFonts w:ascii="Arial" w:hAnsi="Arial" w:cs="Arial"/>
          <w:sz w:val="20"/>
          <w:szCs w:val="20"/>
        </w:rPr>
        <w:t xml:space="preserve"> preventable cases per 100,000</w:t>
      </w:r>
      <w:r>
        <w:rPr>
          <w:rFonts w:ascii="Arial" w:hAnsi="Arial" w:cs="Arial"/>
          <w:sz w:val="20"/>
          <w:szCs w:val="20"/>
        </w:rPr>
        <w:t xml:space="preserve"> adult</w:t>
      </w:r>
      <w:r w:rsidRPr="00916A69">
        <w:rPr>
          <w:rFonts w:ascii="Arial" w:hAnsi="Arial" w:cs="Arial"/>
          <w:sz w:val="20"/>
          <w:szCs w:val="20"/>
        </w:rPr>
        <w:t xml:space="preserve"> population. </w:t>
      </w:r>
      <w:r>
        <w:rPr>
          <w:rFonts w:ascii="Arial" w:hAnsi="Arial" w:cs="Arial"/>
          <w:sz w:val="20"/>
          <w:szCs w:val="20"/>
        </w:rPr>
        <w:t xml:space="preserve">Quintile 5 represents 896.1-1239.0 per 100,000 adult cases, and can be identified by dark red coloring. This quintile demonstrates within which zip codes the largest pockets of potentially preventable hospitals visits related to Chronic Disease fall. As displayed within the PQI Chronic Composite for Nassau County, there is a notable occurrence of Chronic Disease among a majority of communities, particularly those connected to low socioeconomic status.   </w:t>
      </w:r>
    </w:p>
    <w:p w14:paraId="4F98D46E" w14:textId="4E92238A" w:rsidR="00B976D4" w:rsidRPr="00D761F9" w:rsidRDefault="00B976D4" w:rsidP="000B02C0">
      <w:pPr>
        <w:spacing w:line="480" w:lineRule="auto"/>
        <w:ind w:left="90"/>
        <w:rPr>
          <w:rFonts w:ascii="Arial" w:hAnsi="Arial" w:cs="Arial"/>
          <w:b/>
          <w:color w:val="FF0000"/>
          <w:sz w:val="20"/>
          <w:szCs w:val="20"/>
        </w:rPr>
      </w:pPr>
      <w:r w:rsidRPr="00D761F9">
        <w:rPr>
          <w:rFonts w:ascii="Arial" w:hAnsi="Arial" w:cs="Arial"/>
          <w:noProof/>
          <w:color w:val="FF0000"/>
          <w:sz w:val="20"/>
          <w:szCs w:val="20"/>
        </w:rPr>
        <w:lastRenderedPageBreak/>
        <w:drawing>
          <wp:inline distT="0" distB="0" distL="0" distR="0" wp14:anchorId="576A578C" wp14:editId="25AD7DB6">
            <wp:extent cx="5571067" cy="4304511"/>
            <wp:effectExtent l="0" t="0" r="0" b="1270"/>
            <wp:docPr id="3" name="Picture 3" descr="H:\Shared\Communications Dept\PHIP\Data\MapInfo\Maps\PQI 92\PQI 92 - Nas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hared\Communications Dept\PHIP\Data\MapInfo\Maps\PQI 92\PQI 92 - Nassau.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7712" cy="4301919"/>
                    </a:xfrm>
                    <a:prstGeom prst="rect">
                      <a:avLst/>
                    </a:prstGeom>
                    <a:noFill/>
                    <a:ln>
                      <a:noFill/>
                    </a:ln>
                  </pic:spPr>
                </pic:pic>
              </a:graphicData>
            </a:graphic>
          </wp:inline>
        </w:drawing>
      </w:r>
    </w:p>
    <w:p w14:paraId="53F97F3A" w14:textId="0414AD2D" w:rsidR="00FB4A04" w:rsidRDefault="00FB4A04" w:rsidP="00FB4A04">
      <w:pPr>
        <w:pStyle w:val="BodyText"/>
        <w:numPr>
          <w:ilvl w:val="0"/>
          <w:numId w:val="31"/>
        </w:numPr>
        <w:tabs>
          <w:tab w:val="left" w:pos="0"/>
          <w:tab w:val="left" w:pos="90"/>
        </w:tabs>
        <w:ind w:right="1325"/>
        <w:contextualSpacing/>
        <w:rPr>
          <w:rFonts w:ascii="Arial" w:hAnsi="Arial" w:cs="Arial"/>
          <w:b/>
          <w:sz w:val="32"/>
          <w:szCs w:val="32"/>
        </w:rPr>
      </w:pPr>
      <w:r>
        <w:rPr>
          <w:rFonts w:ascii="Arial" w:hAnsi="Arial" w:cs="Arial"/>
          <w:b/>
          <w:sz w:val="32"/>
          <w:szCs w:val="32"/>
        </w:rPr>
        <w:t>Main Health Challenges and Contributing Causes</w:t>
      </w:r>
    </w:p>
    <w:p w14:paraId="0A2909AA" w14:textId="77777777" w:rsidR="00FB4A04" w:rsidRDefault="00FB4A04" w:rsidP="004A27D0">
      <w:pPr>
        <w:pStyle w:val="BodyText"/>
        <w:tabs>
          <w:tab w:val="left" w:pos="0"/>
          <w:tab w:val="left" w:pos="90"/>
        </w:tabs>
        <w:ind w:left="86" w:right="1325" w:firstLine="14"/>
        <w:contextualSpacing/>
        <w:rPr>
          <w:rFonts w:ascii="Arial" w:hAnsi="Arial" w:cs="Arial"/>
          <w:b/>
          <w:sz w:val="32"/>
          <w:szCs w:val="32"/>
        </w:rPr>
      </w:pPr>
    </w:p>
    <w:p w14:paraId="1C233A67" w14:textId="163254CC" w:rsidR="00FB4A04" w:rsidRPr="00752212" w:rsidRDefault="00FB4A04" w:rsidP="001417FE">
      <w:pPr>
        <w:pStyle w:val="BodyText"/>
        <w:tabs>
          <w:tab w:val="left" w:pos="0"/>
          <w:tab w:val="left" w:pos="90"/>
        </w:tabs>
        <w:spacing w:line="480" w:lineRule="auto"/>
        <w:ind w:left="86" w:right="1325" w:firstLine="14"/>
        <w:rPr>
          <w:rFonts w:ascii="Arial" w:hAnsi="Arial" w:cs="Arial"/>
          <w:sz w:val="22"/>
          <w:szCs w:val="22"/>
        </w:rPr>
      </w:pPr>
      <w:r w:rsidRPr="00752212">
        <w:rPr>
          <w:rFonts w:ascii="Arial" w:hAnsi="Arial" w:cs="Arial"/>
          <w:sz w:val="22"/>
          <w:szCs w:val="22"/>
        </w:rPr>
        <w:t xml:space="preserve">A combination of quantitative and qualitative primary analyses (total 4) were used to uncover the main challenges facing the individuals residing in Nassau County. The data consistently reveal that </w:t>
      </w:r>
      <w:r w:rsidR="00752212">
        <w:rPr>
          <w:rFonts w:ascii="Arial" w:hAnsi="Arial" w:cs="Arial"/>
          <w:sz w:val="22"/>
          <w:szCs w:val="22"/>
        </w:rPr>
        <w:t>food access, clean air and water, economics, and educational needs affect health outcomes, especially in lower-income, communities of color. That these social determinants of health are predictors of chronic disease incidence is well documented.</w:t>
      </w:r>
      <w:r w:rsidR="00DA5EA7">
        <w:rPr>
          <w:rStyle w:val="FootnoteReference"/>
          <w:rFonts w:ascii="Arial" w:hAnsi="Arial" w:cs="Arial"/>
          <w:sz w:val="22"/>
          <w:szCs w:val="22"/>
        </w:rPr>
        <w:footnoteReference w:id="22"/>
      </w:r>
      <w:r w:rsidR="00752212">
        <w:rPr>
          <w:rFonts w:ascii="Arial" w:hAnsi="Arial" w:cs="Arial"/>
          <w:sz w:val="22"/>
          <w:szCs w:val="22"/>
        </w:rPr>
        <w:t xml:space="preserve"> </w:t>
      </w:r>
      <w:r w:rsidR="00DA5EA7">
        <w:rPr>
          <w:rStyle w:val="FootnoteReference"/>
          <w:rFonts w:ascii="Arial" w:hAnsi="Arial" w:cs="Arial"/>
          <w:sz w:val="22"/>
          <w:szCs w:val="22"/>
        </w:rPr>
        <w:footnoteReference w:id="23"/>
      </w:r>
      <w:r w:rsidR="00DC7BF3">
        <w:rPr>
          <w:rFonts w:ascii="Arial" w:hAnsi="Arial" w:cs="Arial"/>
          <w:sz w:val="22"/>
          <w:szCs w:val="22"/>
        </w:rPr>
        <w:t xml:space="preserve"> </w:t>
      </w:r>
      <w:r w:rsidR="00DC7BF3">
        <w:rPr>
          <w:rStyle w:val="FootnoteReference"/>
          <w:rFonts w:ascii="Arial" w:hAnsi="Arial" w:cs="Arial"/>
          <w:sz w:val="22"/>
          <w:szCs w:val="22"/>
        </w:rPr>
        <w:footnoteReference w:id="24"/>
      </w:r>
      <w:r w:rsidR="00DC7BF3">
        <w:rPr>
          <w:rFonts w:ascii="Arial" w:hAnsi="Arial" w:cs="Arial"/>
          <w:color w:val="FF0000"/>
          <w:sz w:val="22"/>
          <w:szCs w:val="22"/>
        </w:rPr>
        <w:t xml:space="preserve"> </w:t>
      </w:r>
      <w:r w:rsidR="00752212">
        <w:rPr>
          <w:rFonts w:ascii="Arial" w:hAnsi="Arial" w:cs="Arial"/>
          <w:sz w:val="22"/>
          <w:szCs w:val="22"/>
        </w:rPr>
        <w:t xml:space="preserve"> Respondents referenced some healthcare access issues, most </w:t>
      </w:r>
      <w:r w:rsidR="00752212">
        <w:rPr>
          <w:rFonts w:ascii="Arial" w:hAnsi="Arial" w:cs="Arial"/>
          <w:sz w:val="22"/>
          <w:szCs w:val="22"/>
        </w:rPr>
        <w:lastRenderedPageBreak/>
        <w:t>often tied to economics (quality of health insurance</w:t>
      </w:r>
      <w:r w:rsidR="001417FE">
        <w:rPr>
          <w:rFonts w:ascii="Arial" w:hAnsi="Arial" w:cs="Arial"/>
          <w:sz w:val="22"/>
          <w:szCs w:val="22"/>
        </w:rPr>
        <w:t xml:space="preserve">, employment, cost-of-living). The need for more mental health services clearly emerged. Additionally, food access, transportation, and health literacy/education continue to be gnawing issues. </w:t>
      </w:r>
    </w:p>
    <w:p w14:paraId="0E8442E9" w14:textId="77777777" w:rsidR="00FB4A04" w:rsidRDefault="00FB4A04" w:rsidP="004A27D0">
      <w:pPr>
        <w:pStyle w:val="BodyText"/>
        <w:tabs>
          <w:tab w:val="left" w:pos="0"/>
          <w:tab w:val="left" w:pos="90"/>
        </w:tabs>
        <w:ind w:left="86" w:right="1325" w:firstLine="14"/>
        <w:contextualSpacing/>
        <w:rPr>
          <w:rFonts w:ascii="Arial" w:hAnsi="Arial" w:cs="Arial"/>
          <w:b/>
          <w:sz w:val="32"/>
          <w:szCs w:val="32"/>
        </w:rPr>
      </w:pPr>
    </w:p>
    <w:p w14:paraId="05E55487" w14:textId="1712C915" w:rsidR="004A27D0" w:rsidRPr="001417FE" w:rsidRDefault="006C0A33" w:rsidP="004A27D0">
      <w:pPr>
        <w:pStyle w:val="BodyText"/>
        <w:tabs>
          <w:tab w:val="left" w:pos="0"/>
          <w:tab w:val="left" w:pos="90"/>
        </w:tabs>
        <w:ind w:left="86" w:right="1325" w:firstLine="14"/>
        <w:contextualSpacing/>
        <w:rPr>
          <w:rFonts w:ascii="Arial" w:hAnsi="Arial" w:cs="Arial"/>
          <w:color w:val="FF0000"/>
          <w:sz w:val="28"/>
          <w:szCs w:val="28"/>
        </w:rPr>
      </w:pPr>
      <w:commentRangeStart w:id="14"/>
      <w:r w:rsidRPr="001417FE">
        <w:rPr>
          <w:rFonts w:ascii="Arial" w:hAnsi="Arial" w:cs="Arial"/>
          <w:b/>
          <w:sz w:val="28"/>
          <w:szCs w:val="28"/>
        </w:rPr>
        <w:t>T</w:t>
      </w:r>
      <w:r w:rsidR="00846965" w:rsidRPr="001417FE">
        <w:rPr>
          <w:rFonts w:ascii="Arial" w:hAnsi="Arial" w:cs="Arial"/>
          <w:b/>
          <w:sz w:val="28"/>
          <w:szCs w:val="28"/>
        </w:rPr>
        <w:t>he</w:t>
      </w:r>
      <w:commentRangeEnd w:id="14"/>
      <w:r w:rsidR="004A27D0" w:rsidRPr="001417FE">
        <w:rPr>
          <w:rStyle w:val="CommentReference"/>
          <w:rFonts w:asciiTheme="minorHAnsi" w:eastAsiaTheme="minorHAnsi" w:hAnsiTheme="minorHAnsi"/>
          <w:sz w:val="28"/>
          <w:szCs w:val="28"/>
        </w:rPr>
        <w:commentReference w:id="14"/>
      </w:r>
      <w:r w:rsidR="00846965" w:rsidRPr="001417FE">
        <w:rPr>
          <w:rFonts w:ascii="Arial" w:hAnsi="Arial" w:cs="Arial"/>
          <w:b/>
          <w:sz w:val="28"/>
          <w:szCs w:val="28"/>
        </w:rPr>
        <w:t xml:space="preserve"> Community Health Needs Assessment</w:t>
      </w:r>
      <w:r w:rsidR="00010C8F" w:rsidRPr="001417FE">
        <w:rPr>
          <w:rFonts w:ascii="Arial" w:hAnsi="Arial" w:cs="Arial"/>
          <w:b/>
          <w:sz w:val="28"/>
          <w:szCs w:val="28"/>
        </w:rPr>
        <w:t xml:space="preserve"> Survey</w:t>
      </w:r>
      <w:r w:rsidR="00D761F9" w:rsidRPr="001417FE">
        <w:rPr>
          <w:rFonts w:ascii="Arial" w:hAnsi="Arial" w:cs="Arial"/>
          <w:b/>
          <w:sz w:val="28"/>
          <w:szCs w:val="28"/>
        </w:rPr>
        <w:t xml:space="preserve"> (CHAS)</w:t>
      </w:r>
      <w:r w:rsidR="00846965" w:rsidRPr="001417FE">
        <w:rPr>
          <w:rFonts w:ascii="Arial" w:hAnsi="Arial" w:cs="Arial"/>
          <w:sz w:val="28"/>
          <w:szCs w:val="28"/>
        </w:rPr>
        <w:t xml:space="preserve"> </w:t>
      </w:r>
      <w:r w:rsidR="005741FB" w:rsidRPr="001417FE">
        <w:rPr>
          <w:rFonts w:ascii="Arial" w:hAnsi="Arial" w:cs="Arial"/>
          <w:sz w:val="28"/>
          <w:szCs w:val="28"/>
        </w:rPr>
        <w:t xml:space="preserve"> </w:t>
      </w:r>
      <w:r w:rsidR="005741FB" w:rsidRPr="001417FE">
        <w:rPr>
          <w:rFonts w:ascii="Arial" w:hAnsi="Arial" w:cs="Arial"/>
          <w:i/>
          <w:color w:val="FF0000"/>
          <w:sz w:val="28"/>
          <w:szCs w:val="28"/>
        </w:rPr>
        <w:t>(Appendix</w:t>
      </w:r>
      <w:r w:rsidR="0034330E">
        <w:rPr>
          <w:rFonts w:ascii="Arial" w:hAnsi="Arial" w:cs="Arial"/>
          <w:i/>
          <w:color w:val="FF0000"/>
          <w:sz w:val="28"/>
          <w:szCs w:val="28"/>
        </w:rPr>
        <w:t xml:space="preserve"> A</w:t>
      </w:r>
      <w:r w:rsidR="005741FB" w:rsidRPr="001417FE">
        <w:rPr>
          <w:rFonts w:ascii="Arial" w:hAnsi="Arial" w:cs="Arial"/>
          <w:i/>
          <w:color w:val="FF0000"/>
          <w:sz w:val="28"/>
          <w:szCs w:val="28"/>
        </w:rPr>
        <w:t>)</w:t>
      </w:r>
      <w:r w:rsidR="005741FB" w:rsidRPr="001417FE">
        <w:rPr>
          <w:rFonts w:ascii="Arial" w:hAnsi="Arial" w:cs="Arial"/>
          <w:color w:val="FF0000"/>
          <w:sz w:val="28"/>
          <w:szCs w:val="28"/>
        </w:rPr>
        <w:t xml:space="preserve"> </w:t>
      </w:r>
    </w:p>
    <w:p w14:paraId="7586C999" w14:textId="77777777" w:rsidR="004A27D0" w:rsidRDefault="004A27D0" w:rsidP="004A27D0">
      <w:pPr>
        <w:pStyle w:val="BodyText"/>
        <w:tabs>
          <w:tab w:val="left" w:pos="0"/>
          <w:tab w:val="left" w:pos="90"/>
        </w:tabs>
        <w:ind w:left="86" w:right="1325" w:firstLine="14"/>
        <w:contextualSpacing/>
        <w:rPr>
          <w:rFonts w:ascii="Arial" w:hAnsi="Arial" w:cs="Arial"/>
          <w:sz w:val="20"/>
          <w:szCs w:val="20"/>
        </w:rPr>
      </w:pPr>
    </w:p>
    <w:p w14:paraId="43B2FAF5" w14:textId="3E544A3A" w:rsidR="00FB4A04" w:rsidRDefault="004A27D0" w:rsidP="004A27D0">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 xml:space="preserve">The CHAS is </w:t>
      </w:r>
      <w:r w:rsidR="00846965">
        <w:rPr>
          <w:rFonts w:ascii="Arial" w:hAnsi="Arial" w:cs="Arial"/>
          <w:sz w:val="20"/>
          <w:szCs w:val="20"/>
        </w:rPr>
        <w:t>a barometer of the perception of health needs and barriers experienced by individuals and communitie</w:t>
      </w:r>
      <w:r w:rsidR="006C0A33">
        <w:rPr>
          <w:rFonts w:ascii="Arial" w:hAnsi="Arial" w:cs="Arial"/>
          <w:sz w:val="20"/>
          <w:szCs w:val="20"/>
        </w:rPr>
        <w:t>s</w:t>
      </w:r>
      <w:r>
        <w:rPr>
          <w:rFonts w:ascii="Arial" w:hAnsi="Arial" w:cs="Arial"/>
          <w:sz w:val="20"/>
          <w:szCs w:val="20"/>
        </w:rPr>
        <w:t>.  It</w:t>
      </w:r>
      <w:r w:rsidR="006C0A33">
        <w:rPr>
          <w:rFonts w:ascii="Arial" w:hAnsi="Arial" w:cs="Arial"/>
          <w:sz w:val="20"/>
          <w:szCs w:val="20"/>
        </w:rPr>
        <w:t xml:space="preserve"> prov</w:t>
      </w:r>
      <w:r w:rsidR="00846965">
        <w:rPr>
          <w:rFonts w:ascii="Arial" w:hAnsi="Arial" w:cs="Arial"/>
          <w:sz w:val="20"/>
          <w:szCs w:val="20"/>
        </w:rPr>
        <w:t xml:space="preserve">ides a snapshot in time of the main health challenges facing communities.  </w:t>
      </w:r>
      <w:r w:rsidR="006C0A33">
        <w:rPr>
          <w:rFonts w:ascii="Arial" w:hAnsi="Arial" w:cs="Arial"/>
          <w:sz w:val="20"/>
          <w:szCs w:val="20"/>
        </w:rPr>
        <w:t xml:space="preserve">From this analysis and the information gleaned from </w:t>
      </w:r>
      <w:r w:rsidR="00D761F9">
        <w:rPr>
          <w:rFonts w:ascii="Arial" w:hAnsi="Arial" w:cs="Arial"/>
          <w:sz w:val="20"/>
          <w:szCs w:val="20"/>
        </w:rPr>
        <w:t xml:space="preserve">a similar survey administered to community-based organization leaders, follow-up key informant interviews with some of those leaders, and results from </w:t>
      </w:r>
      <w:r w:rsidR="006F59EE">
        <w:rPr>
          <w:rFonts w:ascii="Arial" w:hAnsi="Arial" w:cs="Arial"/>
          <w:sz w:val="20"/>
          <w:szCs w:val="20"/>
        </w:rPr>
        <w:t xml:space="preserve">personnel </w:t>
      </w:r>
      <w:r w:rsidR="00D761F9">
        <w:rPr>
          <w:rFonts w:ascii="Arial" w:hAnsi="Arial" w:cs="Arial"/>
          <w:sz w:val="20"/>
          <w:szCs w:val="20"/>
        </w:rPr>
        <w:t>interviews conducted among randomly-selected libraries to gauge the breadth and scope of health and social support needs facing communities</w:t>
      </w:r>
      <w:r w:rsidR="006C0A33">
        <w:rPr>
          <w:rFonts w:ascii="Arial" w:hAnsi="Arial" w:cs="Arial"/>
          <w:sz w:val="20"/>
          <w:szCs w:val="20"/>
        </w:rPr>
        <w:t>, we find that</w:t>
      </w:r>
    </w:p>
    <w:p w14:paraId="3C9CCADC" w14:textId="6394FE19" w:rsidR="00630D3B" w:rsidRDefault="006C0A33" w:rsidP="008F5A56">
      <w:pPr>
        <w:pStyle w:val="BodyText"/>
        <w:tabs>
          <w:tab w:val="left" w:pos="0"/>
          <w:tab w:val="left" w:pos="90"/>
        </w:tabs>
        <w:spacing w:line="480" w:lineRule="auto"/>
        <w:ind w:left="100" w:right="1325" w:firstLine="0"/>
        <w:contextualSpacing/>
        <w:rPr>
          <w:rFonts w:ascii="Arial" w:hAnsi="Arial" w:cs="Arial"/>
          <w:sz w:val="20"/>
          <w:szCs w:val="20"/>
        </w:rPr>
      </w:pPr>
      <w:r>
        <w:rPr>
          <w:rFonts w:ascii="Arial" w:hAnsi="Arial" w:cs="Arial"/>
          <w:sz w:val="20"/>
          <w:szCs w:val="20"/>
        </w:rPr>
        <w:t xml:space="preserve">social determinants of health related to insurance and economics, </w:t>
      </w:r>
      <w:r w:rsidR="006F59EE">
        <w:rPr>
          <w:rFonts w:ascii="Arial" w:hAnsi="Arial" w:cs="Arial"/>
          <w:sz w:val="20"/>
          <w:szCs w:val="20"/>
        </w:rPr>
        <w:t>fear (which</w:t>
      </w:r>
      <w:r w:rsidR="008F5A56">
        <w:rPr>
          <w:rFonts w:ascii="Arial" w:hAnsi="Arial" w:cs="Arial"/>
          <w:sz w:val="20"/>
          <w:szCs w:val="20"/>
        </w:rPr>
        <w:t xml:space="preserve"> includes immigration status), </w:t>
      </w:r>
      <w:r w:rsidR="006F59EE">
        <w:rPr>
          <w:rFonts w:ascii="Arial" w:hAnsi="Arial" w:cs="Arial"/>
          <w:sz w:val="20"/>
          <w:szCs w:val="20"/>
        </w:rPr>
        <w:t>transportation</w:t>
      </w:r>
      <w:r w:rsidR="00142BB1">
        <w:rPr>
          <w:rFonts w:ascii="Arial" w:hAnsi="Arial" w:cs="Arial"/>
          <w:sz w:val="20"/>
          <w:szCs w:val="20"/>
        </w:rPr>
        <w:t>, cleaner air and water, and healthier food choices</w:t>
      </w:r>
      <w:r w:rsidR="005419BB">
        <w:rPr>
          <w:rFonts w:ascii="Arial" w:hAnsi="Arial" w:cs="Arial"/>
          <w:sz w:val="20"/>
          <w:szCs w:val="20"/>
        </w:rPr>
        <w:t xml:space="preserve"> dominate.</w:t>
      </w:r>
    </w:p>
    <w:p w14:paraId="3C4EBD81" w14:textId="77777777" w:rsidR="0034330E" w:rsidRDefault="0034330E" w:rsidP="004A27D0">
      <w:pPr>
        <w:pStyle w:val="BodyText"/>
        <w:tabs>
          <w:tab w:val="left" w:pos="0"/>
          <w:tab w:val="left" w:pos="90"/>
        </w:tabs>
        <w:spacing w:line="480" w:lineRule="auto"/>
        <w:ind w:left="86" w:right="1325" w:firstLine="14"/>
        <w:contextualSpacing/>
        <w:rPr>
          <w:rFonts w:ascii="Arial" w:hAnsi="Arial" w:cs="Arial"/>
          <w:sz w:val="20"/>
          <w:szCs w:val="20"/>
        </w:rPr>
      </w:pPr>
    </w:p>
    <w:p w14:paraId="41B4158B" w14:textId="288B84E3" w:rsidR="00630D3B" w:rsidRPr="00630D3B" w:rsidRDefault="00630D3B" w:rsidP="004A27D0">
      <w:pPr>
        <w:pStyle w:val="BodyText"/>
        <w:tabs>
          <w:tab w:val="left" w:pos="0"/>
          <w:tab w:val="left" w:pos="90"/>
        </w:tabs>
        <w:spacing w:line="480" w:lineRule="auto"/>
        <w:ind w:left="86" w:right="1325" w:firstLine="14"/>
        <w:contextualSpacing/>
        <w:rPr>
          <w:rFonts w:ascii="Arial" w:hAnsi="Arial" w:cs="Arial"/>
          <w:b/>
          <w:i/>
          <w:sz w:val="20"/>
          <w:szCs w:val="20"/>
        </w:rPr>
      </w:pPr>
      <w:r w:rsidRPr="00630D3B">
        <w:rPr>
          <w:rFonts w:ascii="Arial" w:hAnsi="Arial" w:cs="Arial"/>
          <w:b/>
          <w:i/>
          <w:sz w:val="20"/>
          <w:szCs w:val="20"/>
        </w:rPr>
        <w:t>Which is most needed to improve the health of your community?</w:t>
      </w:r>
    </w:p>
    <w:tbl>
      <w:tblPr>
        <w:tblW w:w="9890" w:type="dxa"/>
        <w:tblLook w:val="04A0" w:firstRow="1" w:lastRow="0" w:firstColumn="1" w:lastColumn="0" w:noHBand="0" w:noVBand="1"/>
      </w:tblPr>
      <w:tblGrid>
        <w:gridCol w:w="1308"/>
        <w:gridCol w:w="3228"/>
        <w:gridCol w:w="1118"/>
        <w:gridCol w:w="3228"/>
        <w:gridCol w:w="1118"/>
      </w:tblGrid>
      <w:tr w:rsidR="00630D3B" w:rsidRPr="00C75319" w14:paraId="327A7D5C" w14:textId="77777777" w:rsidTr="00C230B3">
        <w:trPr>
          <w:trHeight w:val="268"/>
        </w:trPr>
        <w:tc>
          <w:tcPr>
            <w:tcW w:w="1360" w:type="dxa"/>
            <w:tcBorders>
              <w:top w:val="single" w:sz="8" w:space="0" w:color="auto"/>
              <w:left w:val="single" w:sz="8" w:space="0" w:color="auto"/>
              <w:bottom w:val="nil"/>
              <w:right w:val="nil"/>
            </w:tcBorders>
            <w:shd w:val="clear" w:color="000000" w:fill="C5D9F1"/>
            <w:noWrap/>
            <w:vAlign w:val="bottom"/>
            <w:hideMark/>
          </w:tcPr>
          <w:p w14:paraId="198A12E7" w14:textId="77777777" w:rsidR="00630D3B" w:rsidRPr="00C75319" w:rsidRDefault="00630D3B" w:rsidP="00C230B3">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Jan-Dec 2021 Rank</w:t>
            </w:r>
          </w:p>
        </w:tc>
        <w:tc>
          <w:tcPr>
            <w:tcW w:w="3369" w:type="dxa"/>
            <w:tcBorders>
              <w:top w:val="single" w:sz="8" w:space="0" w:color="auto"/>
              <w:left w:val="nil"/>
              <w:bottom w:val="nil"/>
              <w:right w:val="nil"/>
            </w:tcBorders>
            <w:shd w:val="clear" w:color="000000" w:fill="C5D9F1"/>
            <w:noWrap/>
            <w:vAlign w:val="bottom"/>
            <w:hideMark/>
          </w:tcPr>
          <w:p w14:paraId="6103DD7D" w14:textId="77777777" w:rsidR="00630D3B" w:rsidRPr="00C75319" w:rsidRDefault="00630D3B" w:rsidP="00C230B3">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Suffolk County</w:t>
            </w:r>
          </w:p>
        </w:tc>
        <w:tc>
          <w:tcPr>
            <w:tcW w:w="896" w:type="dxa"/>
            <w:tcBorders>
              <w:top w:val="single" w:sz="8" w:space="0" w:color="auto"/>
              <w:left w:val="nil"/>
              <w:bottom w:val="nil"/>
              <w:right w:val="nil"/>
            </w:tcBorders>
            <w:shd w:val="clear" w:color="000000" w:fill="C5D9F1"/>
            <w:noWrap/>
            <w:vAlign w:val="bottom"/>
            <w:hideMark/>
          </w:tcPr>
          <w:p w14:paraId="6C54FFBD" w14:textId="77777777" w:rsidR="00630D3B" w:rsidRPr="00C75319" w:rsidRDefault="00630D3B" w:rsidP="00C230B3">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Percentage</w:t>
            </w:r>
          </w:p>
        </w:tc>
        <w:tc>
          <w:tcPr>
            <w:tcW w:w="3369" w:type="dxa"/>
            <w:tcBorders>
              <w:top w:val="single" w:sz="8" w:space="0" w:color="auto"/>
              <w:left w:val="nil"/>
              <w:bottom w:val="nil"/>
              <w:right w:val="nil"/>
            </w:tcBorders>
            <w:shd w:val="clear" w:color="000000" w:fill="C5D9F1"/>
            <w:noWrap/>
            <w:vAlign w:val="bottom"/>
            <w:hideMark/>
          </w:tcPr>
          <w:p w14:paraId="13E3F51E" w14:textId="77777777" w:rsidR="00630D3B" w:rsidRPr="00C75319" w:rsidRDefault="00630D3B" w:rsidP="00C230B3">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Nassau County</w:t>
            </w:r>
          </w:p>
        </w:tc>
        <w:tc>
          <w:tcPr>
            <w:tcW w:w="896" w:type="dxa"/>
            <w:tcBorders>
              <w:top w:val="single" w:sz="8" w:space="0" w:color="auto"/>
              <w:left w:val="nil"/>
              <w:bottom w:val="nil"/>
              <w:right w:val="single" w:sz="8" w:space="0" w:color="auto"/>
            </w:tcBorders>
            <w:shd w:val="clear" w:color="000000" w:fill="C5D9F1"/>
            <w:noWrap/>
            <w:vAlign w:val="bottom"/>
            <w:hideMark/>
          </w:tcPr>
          <w:p w14:paraId="2B3F3254" w14:textId="77777777" w:rsidR="00630D3B" w:rsidRPr="00C75319" w:rsidRDefault="00630D3B" w:rsidP="00C230B3">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 xml:space="preserve">Percentage </w:t>
            </w:r>
          </w:p>
        </w:tc>
      </w:tr>
      <w:tr w:rsidR="00630D3B" w:rsidRPr="00C75319" w14:paraId="5C1E8F5B" w14:textId="77777777" w:rsidTr="00C230B3">
        <w:trPr>
          <w:trHeight w:val="268"/>
        </w:trPr>
        <w:tc>
          <w:tcPr>
            <w:tcW w:w="1360" w:type="dxa"/>
            <w:tcBorders>
              <w:top w:val="single" w:sz="4" w:space="0" w:color="auto"/>
              <w:left w:val="single" w:sz="8" w:space="0" w:color="auto"/>
              <w:bottom w:val="nil"/>
              <w:right w:val="single" w:sz="4" w:space="0" w:color="auto"/>
            </w:tcBorders>
            <w:shd w:val="clear" w:color="000000" w:fill="C5D9F1"/>
            <w:noWrap/>
            <w:vAlign w:val="bottom"/>
            <w:hideMark/>
          </w:tcPr>
          <w:p w14:paraId="2027F8C8"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1</w:t>
            </w:r>
          </w:p>
        </w:tc>
        <w:tc>
          <w:tcPr>
            <w:tcW w:w="3369" w:type="dxa"/>
            <w:tcBorders>
              <w:top w:val="single" w:sz="4" w:space="0" w:color="auto"/>
              <w:left w:val="nil"/>
              <w:bottom w:val="nil"/>
              <w:right w:val="nil"/>
            </w:tcBorders>
            <w:shd w:val="clear" w:color="000000" w:fill="C5D9F1"/>
            <w:noWrap/>
            <w:vAlign w:val="bottom"/>
            <w:hideMark/>
          </w:tcPr>
          <w:p w14:paraId="387FD9A3" w14:textId="77777777" w:rsidR="00630D3B" w:rsidRPr="00C75319" w:rsidRDefault="00630D3B" w:rsidP="00C230B3">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Mental Health Services</w:t>
            </w:r>
          </w:p>
        </w:tc>
        <w:tc>
          <w:tcPr>
            <w:tcW w:w="896" w:type="dxa"/>
            <w:tcBorders>
              <w:top w:val="single" w:sz="4" w:space="0" w:color="auto"/>
              <w:left w:val="nil"/>
              <w:bottom w:val="nil"/>
              <w:right w:val="nil"/>
            </w:tcBorders>
            <w:shd w:val="clear" w:color="000000" w:fill="C5D9F1"/>
            <w:noWrap/>
            <w:vAlign w:val="bottom"/>
            <w:hideMark/>
          </w:tcPr>
          <w:p w14:paraId="1BCD18E9"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33.58%</w:t>
            </w:r>
          </w:p>
        </w:tc>
        <w:tc>
          <w:tcPr>
            <w:tcW w:w="3369" w:type="dxa"/>
            <w:tcBorders>
              <w:top w:val="single" w:sz="4" w:space="0" w:color="auto"/>
              <w:left w:val="nil"/>
              <w:bottom w:val="nil"/>
              <w:right w:val="nil"/>
            </w:tcBorders>
            <w:shd w:val="clear" w:color="000000" w:fill="C5D9F1"/>
            <w:noWrap/>
            <w:vAlign w:val="bottom"/>
            <w:hideMark/>
          </w:tcPr>
          <w:p w14:paraId="26415C31" w14:textId="77777777" w:rsidR="00630D3B" w:rsidRPr="00C75319" w:rsidRDefault="00630D3B" w:rsidP="00C230B3">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Mental Health Services</w:t>
            </w:r>
          </w:p>
        </w:tc>
        <w:tc>
          <w:tcPr>
            <w:tcW w:w="896" w:type="dxa"/>
            <w:tcBorders>
              <w:top w:val="single" w:sz="4" w:space="0" w:color="auto"/>
              <w:left w:val="nil"/>
              <w:bottom w:val="nil"/>
              <w:right w:val="single" w:sz="8" w:space="0" w:color="auto"/>
            </w:tcBorders>
            <w:shd w:val="clear" w:color="000000" w:fill="C5D9F1"/>
            <w:noWrap/>
            <w:vAlign w:val="bottom"/>
            <w:hideMark/>
          </w:tcPr>
          <w:p w14:paraId="347A8A76"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32.78%</w:t>
            </w:r>
          </w:p>
        </w:tc>
      </w:tr>
      <w:tr w:rsidR="00630D3B" w:rsidRPr="00C75319" w14:paraId="733E356F" w14:textId="77777777" w:rsidTr="00C230B3">
        <w:trPr>
          <w:trHeight w:val="268"/>
        </w:trPr>
        <w:tc>
          <w:tcPr>
            <w:tcW w:w="1360" w:type="dxa"/>
            <w:tcBorders>
              <w:top w:val="single" w:sz="4" w:space="0" w:color="auto"/>
              <w:left w:val="single" w:sz="8" w:space="0" w:color="auto"/>
              <w:bottom w:val="single" w:sz="4" w:space="0" w:color="auto"/>
              <w:right w:val="single" w:sz="4" w:space="0" w:color="auto"/>
            </w:tcBorders>
            <w:shd w:val="clear" w:color="000000" w:fill="C5D9F1"/>
            <w:noWrap/>
            <w:vAlign w:val="bottom"/>
            <w:hideMark/>
          </w:tcPr>
          <w:p w14:paraId="1B6E82A2"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w:t>
            </w:r>
          </w:p>
        </w:tc>
        <w:tc>
          <w:tcPr>
            <w:tcW w:w="3369" w:type="dxa"/>
            <w:tcBorders>
              <w:top w:val="single" w:sz="4" w:space="0" w:color="auto"/>
              <w:left w:val="nil"/>
              <w:bottom w:val="single" w:sz="4" w:space="0" w:color="auto"/>
              <w:right w:val="nil"/>
            </w:tcBorders>
            <w:shd w:val="clear" w:color="000000" w:fill="C5D9F1"/>
            <w:noWrap/>
            <w:vAlign w:val="bottom"/>
            <w:hideMark/>
          </w:tcPr>
          <w:p w14:paraId="79963BE4" w14:textId="77777777" w:rsidR="00630D3B" w:rsidRPr="00C75319" w:rsidRDefault="00630D3B" w:rsidP="00C230B3">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Healthier Food Choices</w:t>
            </w:r>
          </w:p>
        </w:tc>
        <w:tc>
          <w:tcPr>
            <w:tcW w:w="896" w:type="dxa"/>
            <w:tcBorders>
              <w:top w:val="single" w:sz="4" w:space="0" w:color="auto"/>
              <w:left w:val="nil"/>
              <w:bottom w:val="single" w:sz="4" w:space="0" w:color="auto"/>
              <w:right w:val="nil"/>
            </w:tcBorders>
            <w:shd w:val="clear" w:color="000000" w:fill="C5D9F1"/>
            <w:noWrap/>
            <w:vAlign w:val="bottom"/>
            <w:hideMark/>
          </w:tcPr>
          <w:p w14:paraId="13849F21"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28.67%</w:t>
            </w:r>
          </w:p>
        </w:tc>
        <w:tc>
          <w:tcPr>
            <w:tcW w:w="3369" w:type="dxa"/>
            <w:tcBorders>
              <w:top w:val="single" w:sz="4" w:space="0" w:color="auto"/>
              <w:left w:val="nil"/>
              <w:bottom w:val="single" w:sz="4" w:space="0" w:color="auto"/>
              <w:right w:val="nil"/>
            </w:tcBorders>
            <w:shd w:val="clear" w:color="000000" w:fill="C5D9F1"/>
            <w:noWrap/>
            <w:vAlign w:val="bottom"/>
            <w:hideMark/>
          </w:tcPr>
          <w:p w14:paraId="61D96DDB" w14:textId="77777777" w:rsidR="00630D3B" w:rsidRPr="00C75319" w:rsidRDefault="00630D3B" w:rsidP="00C230B3">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Clean Air &amp; Water</w:t>
            </w:r>
          </w:p>
        </w:tc>
        <w:tc>
          <w:tcPr>
            <w:tcW w:w="896" w:type="dxa"/>
            <w:tcBorders>
              <w:top w:val="single" w:sz="4" w:space="0" w:color="auto"/>
              <w:left w:val="nil"/>
              <w:bottom w:val="single" w:sz="4" w:space="0" w:color="auto"/>
              <w:right w:val="single" w:sz="8" w:space="0" w:color="auto"/>
            </w:tcBorders>
            <w:shd w:val="clear" w:color="000000" w:fill="C5D9F1"/>
            <w:noWrap/>
            <w:vAlign w:val="bottom"/>
            <w:hideMark/>
          </w:tcPr>
          <w:p w14:paraId="6D586597"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30.53%</w:t>
            </w:r>
          </w:p>
        </w:tc>
      </w:tr>
      <w:tr w:rsidR="00630D3B" w:rsidRPr="00C75319" w14:paraId="4B709AFC" w14:textId="77777777" w:rsidTr="00C230B3">
        <w:trPr>
          <w:trHeight w:val="268"/>
        </w:trPr>
        <w:tc>
          <w:tcPr>
            <w:tcW w:w="1360" w:type="dxa"/>
            <w:tcBorders>
              <w:top w:val="nil"/>
              <w:left w:val="single" w:sz="8" w:space="0" w:color="auto"/>
              <w:bottom w:val="single" w:sz="4" w:space="0" w:color="auto"/>
              <w:right w:val="single" w:sz="4" w:space="0" w:color="auto"/>
            </w:tcBorders>
            <w:shd w:val="clear" w:color="000000" w:fill="C5D9F1"/>
            <w:noWrap/>
            <w:vAlign w:val="bottom"/>
            <w:hideMark/>
          </w:tcPr>
          <w:p w14:paraId="3494CC99"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3</w:t>
            </w:r>
          </w:p>
        </w:tc>
        <w:tc>
          <w:tcPr>
            <w:tcW w:w="3369" w:type="dxa"/>
            <w:tcBorders>
              <w:top w:val="nil"/>
              <w:left w:val="nil"/>
              <w:bottom w:val="single" w:sz="4" w:space="0" w:color="auto"/>
              <w:right w:val="nil"/>
            </w:tcBorders>
            <w:shd w:val="clear" w:color="000000" w:fill="C5D9F1"/>
            <w:noWrap/>
            <w:vAlign w:val="bottom"/>
            <w:hideMark/>
          </w:tcPr>
          <w:p w14:paraId="4B79EB5D" w14:textId="77777777" w:rsidR="00630D3B" w:rsidRPr="00C75319" w:rsidRDefault="00630D3B" w:rsidP="00C230B3">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Clean Air &amp; Water</w:t>
            </w:r>
          </w:p>
        </w:tc>
        <w:tc>
          <w:tcPr>
            <w:tcW w:w="896" w:type="dxa"/>
            <w:tcBorders>
              <w:top w:val="nil"/>
              <w:left w:val="nil"/>
              <w:bottom w:val="single" w:sz="4" w:space="0" w:color="auto"/>
              <w:right w:val="nil"/>
            </w:tcBorders>
            <w:shd w:val="clear" w:color="000000" w:fill="C5D9F1"/>
            <w:noWrap/>
            <w:vAlign w:val="bottom"/>
            <w:hideMark/>
          </w:tcPr>
          <w:p w14:paraId="1F472A33"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23.37%</w:t>
            </w:r>
          </w:p>
        </w:tc>
        <w:tc>
          <w:tcPr>
            <w:tcW w:w="3369" w:type="dxa"/>
            <w:tcBorders>
              <w:top w:val="nil"/>
              <w:left w:val="nil"/>
              <w:bottom w:val="single" w:sz="4" w:space="0" w:color="auto"/>
              <w:right w:val="nil"/>
            </w:tcBorders>
            <w:shd w:val="clear" w:color="000000" w:fill="C5D9F1"/>
            <w:noWrap/>
            <w:vAlign w:val="bottom"/>
            <w:hideMark/>
          </w:tcPr>
          <w:p w14:paraId="082AB116" w14:textId="77777777" w:rsidR="00630D3B" w:rsidRPr="00C75319" w:rsidRDefault="00630D3B" w:rsidP="00C230B3">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Healthier Food Choices</w:t>
            </w:r>
          </w:p>
        </w:tc>
        <w:tc>
          <w:tcPr>
            <w:tcW w:w="896" w:type="dxa"/>
            <w:tcBorders>
              <w:top w:val="nil"/>
              <w:left w:val="nil"/>
              <w:bottom w:val="single" w:sz="4" w:space="0" w:color="auto"/>
              <w:right w:val="single" w:sz="8" w:space="0" w:color="auto"/>
            </w:tcBorders>
            <w:shd w:val="clear" w:color="000000" w:fill="C5D9F1"/>
            <w:noWrap/>
            <w:vAlign w:val="bottom"/>
            <w:hideMark/>
          </w:tcPr>
          <w:p w14:paraId="68D84233"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29.64%</w:t>
            </w:r>
          </w:p>
        </w:tc>
      </w:tr>
      <w:tr w:rsidR="00630D3B" w:rsidRPr="00C75319" w14:paraId="7BE3F0C8" w14:textId="77777777" w:rsidTr="00C230B3">
        <w:trPr>
          <w:trHeight w:val="268"/>
        </w:trPr>
        <w:tc>
          <w:tcPr>
            <w:tcW w:w="1360" w:type="dxa"/>
            <w:tcBorders>
              <w:top w:val="nil"/>
              <w:left w:val="single" w:sz="8" w:space="0" w:color="auto"/>
              <w:bottom w:val="single" w:sz="4" w:space="0" w:color="auto"/>
              <w:right w:val="single" w:sz="4" w:space="0" w:color="auto"/>
            </w:tcBorders>
            <w:shd w:val="clear" w:color="000000" w:fill="C5D9F1"/>
            <w:noWrap/>
            <w:vAlign w:val="bottom"/>
            <w:hideMark/>
          </w:tcPr>
          <w:p w14:paraId="39F68413"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4</w:t>
            </w:r>
          </w:p>
        </w:tc>
        <w:tc>
          <w:tcPr>
            <w:tcW w:w="3369" w:type="dxa"/>
            <w:tcBorders>
              <w:top w:val="nil"/>
              <w:left w:val="nil"/>
              <w:bottom w:val="single" w:sz="4" w:space="0" w:color="auto"/>
              <w:right w:val="nil"/>
            </w:tcBorders>
            <w:shd w:val="clear" w:color="000000" w:fill="C5D9F1"/>
            <w:noWrap/>
            <w:vAlign w:val="bottom"/>
            <w:hideMark/>
          </w:tcPr>
          <w:p w14:paraId="41358E2A" w14:textId="77777777" w:rsidR="00630D3B" w:rsidRPr="00C75319" w:rsidRDefault="00630D3B" w:rsidP="00C230B3">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Drug &amp; Alcohol Rehabilitation Services</w:t>
            </w:r>
          </w:p>
        </w:tc>
        <w:tc>
          <w:tcPr>
            <w:tcW w:w="896" w:type="dxa"/>
            <w:tcBorders>
              <w:top w:val="nil"/>
              <w:left w:val="nil"/>
              <w:bottom w:val="single" w:sz="4" w:space="0" w:color="auto"/>
              <w:right w:val="nil"/>
            </w:tcBorders>
            <w:shd w:val="clear" w:color="000000" w:fill="C5D9F1"/>
            <w:noWrap/>
            <w:vAlign w:val="bottom"/>
            <w:hideMark/>
          </w:tcPr>
          <w:p w14:paraId="3E9BC31D"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22.32%</w:t>
            </w:r>
          </w:p>
        </w:tc>
        <w:tc>
          <w:tcPr>
            <w:tcW w:w="3369" w:type="dxa"/>
            <w:tcBorders>
              <w:top w:val="nil"/>
              <w:left w:val="nil"/>
              <w:bottom w:val="single" w:sz="4" w:space="0" w:color="auto"/>
              <w:right w:val="nil"/>
            </w:tcBorders>
            <w:shd w:val="clear" w:color="000000" w:fill="C5D9F1"/>
            <w:noWrap/>
            <w:vAlign w:val="bottom"/>
            <w:hideMark/>
          </w:tcPr>
          <w:p w14:paraId="789911EA" w14:textId="77777777" w:rsidR="00630D3B" w:rsidRPr="00C75319" w:rsidRDefault="00630D3B" w:rsidP="00C230B3">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Drug &amp; Alcohol Rehabilitation Services</w:t>
            </w:r>
          </w:p>
        </w:tc>
        <w:tc>
          <w:tcPr>
            <w:tcW w:w="896" w:type="dxa"/>
            <w:tcBorders>
              <w:top w:val="nil"/>
              <w:left w:val="nil"/>
              <w:bottom w:val="single" w:sz="4" w:space="0" w:color="auto"/>
              <w:right w:val="single" w:sz="8" w:space="0" w:color="auto"/>
            </w:tcBorders>
            <w:shd w:val="clear" w:color="000000" w:fill="C5D9F1"/>
            <w:noWrap/>
            <w:vAlign w:val="bottom"/>
            <w:hideMark/>
          </w:tcPr>
          <w:p w14:paraId="23512ACE"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22.03%</w:t>
            </w:r>
          </w:p>
        </w:tc>
      </w:tr>
      <w:tr w:rsidR="00630D3B" w:rsidRPr="00C75319" w14:paraId="20C56796" w14:textId="77777777" w:rsidTr="00C230B3">
        <w:trPr>
          <w:trHeight w:val="268"/>
        </w:trPr>
        <w:tc>
          <w:tcPr>
            <w:tcW w:w="1360" w:type="dxa"/>
            <w:tcBorders>
              <w:top w:val="nil"/>
              <w:left w:val="single" w:sz="8" w:space="0" w:color="auto"/>
              <w:bottom w:val="single" w:sz="4" w:space="0" w:color="auto"/>
              <w:right w:val="single" w:sz="4" w:space="0" w:color="auto"/>
            </w:tcBorders>
            <w:shd w:val="clear" w:color="000000" w:fill="C5D9F1"/>
            <w:noWrap/>
            <w:vAlign w:val="bottom"/>
            <w:hideMark/>
          </w:tcPr>
          <w:p w14:paraId="72992196"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5</w:t>
            </w:r>
          </w:p>
        </w:tc>
        <w:tc>
          <w:tcPr>
            <w:tcW w:w="3369" w:type="dxa"/>
            <w:tcBorders>
              <w:top w:val="nil"/>
              <w:left w:val="nil"/>
              <w:bottom w:val="single" w:sz="4" w:space="0" w:color="auto"/>
              <w:right w:val="nil"/>
            </w:tcBorders>
            <w:shd w:val="clear" w:color="000000" w:fill="C5D9F1"/>
            <w:noWrap/>
            <w:vAlign w:val="bottom"/>
            <w:hideMark/>
          </w:tcPr>
          <w:p w14:paraId="77AA7E49" w14:textId="77777777" w:rsidR="00630D3B" w:rsidRPr="00C75319" w:rsidRDefault="00630D3B" w:rsidP="00C230B3">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Job Opportunities</w:t>
            </w:r>
          </w:p>
        </w:tc>
        <w:tc>
          <w:tcPr>
            <w:tcW w:w="896" w:type="dxa"/>
            <w:tcBorders>
              <w:top w:val="nil"/>
              <w:left w:val="nil"/>
              <w:bottom w:val="single" w:sz="4" w:space="0" w:color="auto"/>
              <w:right w:val="nil"/>
            </w:tcBorders>
            <w:shd w:val="clear" w:color="000000" w:fill="C5D9F1"/>
            <w:noWrap/>
            <w:vAlign w:val="bottom"/>
            <w:hideMark/>
          </w:tcPr>
          <w:p w14:paraId="62BBAE07"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17.30%</w:t>
            </w:r>
          </w:p>
        </w:tc>
        <w:tc>
          <w:tcPr>
            <w:tcW w:w="3369" w:type="dxa"/>
            <w:tcBorders>
              <w:top w:val="nil"/>
              <w:left w:val="nil"/>
              <w:bottom w:val="single" w:sz="4" w:space="0" w:color="auto"/>
              <w:right w:val="nil"/>
            </w:tcBorders>
            <w:shd w:val="clear" w:color="000000" w:fill="C5D9F1"/>
            <w:noWrap/>
            <w:vAlign w:val="bottom"/>
            <w:hideMark/>
          </w:tcPr>
          <w:p w14:paraId="551037F4" w14:textId="77777777" w:rsidR="00630D3B" w:rsidRPr="00C75319" w:rsidRDefault="00630D3B" w:rsidP="00C230B3">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Job Opportunities</w:t>
            </w:r>
          </w:p>
        </w:tc>
        <w:tc>
          <w:tcPr>
            <w:tcW w:w="896" w:type="dxa"/>
            <w:tcBorders>
              <w:top w:val="nil"/>
              <w:left w:val="nil"/>
              <w:bottom w:val="single" w:sz="4" w:space="0" w:color="auto"/>
              <w:right w:val="single" w:sz="8" w:space="0" w:color="auto"/>
            </w:tcBorders>
            <w:shd w:val="clear" w:color="000000" w:fill="C5D9F1"/>
            <w:noWrap/>
            <w:vAlign w:val="bottom"/>
            <w:hideMark/>
          </w:tcPr>
          <w:p w14:paraId="6A3F7DAE" w14:textId="77777777" w:rsidR="00630D3B" w:rsidRPr="00C75319" w:rsidRDefault="00630D3B" w:rsidP="00C230B3">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18.38%</w:t>
            </w:r>
          </w:p>
        </w:tc>
      </w:tr>
      <w:tr w:rsidR="00630D3B" w:rsidRPr="00C75319" w14:paraId="4A2E1BF4" w14:textId="77777777" w:rsidTr="00C230B3">
        <w:trPr>
          <w:trHeight w:val="277"/>
        </w:trPr>
        <w:tc>
          <w:tcPr>
            <w:tcW w:w="1360" w:type="dxa"/>
            <w:tcBorders>
              <w:top w:val="nil"/>
              <w:left w:val="single" w:sz="8" w:space="0" w:color="auto"/>
              <w:bottom w:val="single" w:sz="8" w:space="0" w:color="auto"/>
              <w:right w:val="nil"/>
            </w:tcBorders>
            <w:shd w:val="clear" w:color="000000" w:fill="C5D9F1"/>
            <w:noWrap/>
            <w:vAlign w:val="bottom"/>
            <w:hideMark/>
          </w:tcPr>
          <w:p w14:paraId="5023A422" w14:textId="77777777" w:rsidR="00630D3B" w:rsidRPr="00C75319" w:rsidRDefault="00630D3B" w:rsidP="00C230B3">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 </w:t>
            </w:r>
          </w:p>
        </w:tc>
        <w:tc>
          <w:tcPr>
            <w:tcW w:w="3369" w:type="dxa"/>
            <w:tcBorders>
              <w:top w:val="nil"/>
              <w:left w:val="nil"/>
              <w:bottom w:val="single" w:sz="8" w:space="0" w:color="auto"/>
              <w:right w:val="nil"/>
            </w:tcBorders>
            <w:shd w:val="clear" w:color="000000" w:fill="C5D9F1"/>
            <w:noWrap/>
            <w:vAlign w:val="bottom"/>
            <w:hideMark/>
          </w:tcPr>
          <w:p w14:paraId="025C8080" w14:textId="77777777" w:rsidR="00630D3B" w:rsidRPr="00C75319" w:rsidRDefault="00630D3B" w:rsidP="00C230B3">
            <w:pPr>
              <w:rPr>
                <w:rFonts w:ascii="Times New Roman" w:eastAsia="Times New Roman" w:hAnsi="Times New Roman" w:cs="Times New Roman"/>
                <w:b/>
                <w:bCs/>
                <w:sz w:val="20"/>
                <w:szCs w:val="20"/>
              </w:rPr>
            </w:pPr>
            <w:r w:rsidRPr="00C75319">
              <w:rPr>
                <w:rFonts w:ascii="Times New Roman" w:eastAsia="Times New Roman" w:hAnsi="Times New Roman" w:cs="Times New Roman"/>
                <w:b/>
                <w:bCs/>
                <w:sz w:val="20"/>
                <w:szCs w:val="20"/>
              </w:rPr>
              <w:t>Sum of Column Percentages</w:t>
            </w:r>
          </w:p>
        </w:tc>
        <w:tc>
          <w:tcPr>
            <w:tcW w:w="896" w:type="dxa"/>
            <w:tcBorders>
              <w:top w:val="nil"/>
              <w:left w:val="nil"/>
              <w:bottom w:val="single" w:sz="8" w:space="0" w:color="auto"/>
              <w:right w:val="nil"/>
            </w:tcBorders>
            <w:shd w:val="clear" w:color="000000" w:fill="C5D9F1"/>
            <w:noWrap/>
            <w:vAlign w:val="bottom"/>
            <w:hideMark/>
          </w:tcPr>
          <w:p w14:paraId="31BA614D" w14:textId="77777777" w:rsidR="00630D3B" w:rsidRPr="00C75319" w:rsidRDefault="00630D3B" w:rsidP="00C230B3">
            <w:pPr>
              <w:jc w:val="right"/>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125.24%</w:t>
            </w:r>
          </w:p>
        </w:tc>
        <w:tc>
          <w:tcPr>
            <w:tcW w:w="3369" w:type="dxa"/>
            <w:tcBorders>
              <w:top w:val="nil"/>
              <w:left w:val="nil"/>
              <w:bottom w:val="single" w:sz="8" w:space="0" w:color="auto"/>
              <w:right w:val="nil"/>
            </w:tcBorders>
            <w:shd w:val="clear" w:color="000000" w:fill="C5D9F1"/>
            <w:noWrap/>
            <w:vAlign w:val="bottom"/>
            <w:hideMark/>
          </w:tcPr>
          <w:p w14:paraId="5633A6A8" w14:textId="77777777" w:rsidR="00630D3B" w:rsidRPr="00C75319" w:rsidRDefault="00630D3B" w:rsidP="00C230B3">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 </w:t>
            </w:r>
          </w:p>
        </w:tc>
        <w:tc>
          <w:tcPr>
            <w:tcW w:w="896" w:type="dxa"/>
            <w:tcBorders>
              <w:top w:val="nil"/>
              <w:left w:val="nil"/>
              <w:bottom w:val="single" w:sz="8" w:space="0" w:color="auto"/>
              <w:right w:val="single" w:sz="8" w:space="0" w:color="auto"/>
            </w:tcBorders>
            <w:shd w:val="clear" w:color="000000" w:fill="C5D9F1"/>
            <w:noWrap/>
            <w:vAlign w:val="bottom"/>
            <w:hideMark/>
          </w:tcPr>
          <w:p w14:paraId="168D6A27" w14:textId="77777777" w:rsidR="00630D3B" w:rsidRPr="00C75319" w:rsidRDefault="00630D3B" w:rsidP="00C230B3">
            <w:pPr>
              <w:jc w:val="right"/>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133.36%</w:t>
            </w:r>
          </w:p>
        </w:tc>
      </w:tr>
    </w:tbl>
    <w:p w14:paraId="0AB350CF" w14:textId="77777777" w:rsidR="004A27D0" w:rsidRDefault="004A27D0" w:rsidP="004A27D0">
      <w:pPr>
        <w:pStyle w:val="BodyText"/>
        <w:tabs>
          <w:tab w:val="left" w:pos="0"/>
          <w:tab w:val="left" w:pos="90"/>
        </w:tabs>
        <w:ind w:left="86" w:right="1325" w:firstLine="14"/>
        <w:contextualSpacing/>
        <w:rPr>
          <w:rFonts w:ascii="Arial" w:hAnsi="Arial" w:cs="Arial"/>
          <w:sz w:val="20"/>
          <w:szCs w:val="20"/>
        </w:rPr>
      </w:pPr>
    </w:p>
    <w:p w14:paraId="53BBD614" w14:textId="77777777" w:rsidR="00DC7BF3" w:rsidRDefault="00DC7BF3" w:rsidP="00D17036">
      <w:pPr>
        <w:pStyle w:val="BodyText"/>
        <w:tabs>
          <w:tab w:val="left" w:pos="0"/>
          <w:tab w:val="left" w:pos="90"/>
        </w:tabs>
        <w:spacing w:line="480" w:lineRule="auto"/>
        <w:ind w:left="86" w:right="1325" w:firstLine="14"/>
        <w:contextualSpacing/>
        <w:rPr>
          <w:rFonts w:ascii="Arial" w:hAnsi="Arial" w:cs="Arial"/>
          <w:b/>
          <w:i/>
          <w:sz w:val="20"/>
          <w:szCs w:val="20"/>
        </w:rPr>
      </w:pPr>
    </w:p>
    <w:tbl>
      <w:tblPr>
        <w:tblpPr w:leftFromText="180" w:rightFromText="180" w:vertAnchor="page" w:horzAnchor="margin" w:tblpY="11791"/>
        <w:tblW w:w="10430" w:type="dxa"/>
        <w:tblLook w:val="04A0" w:firstRow="1" w:lastRow="0" w:firstColumn="1" w:lastColumn="0" w:noHBand="0" w:noVBand="1"/>
      </w:tblPr>
      <w:tblGrid>
        <w:gridCol w:w="1066"/>
        <w:gridCol w:w="3450"/>
        <w:gridCol w:w="1232"/>
        <w:gridCol w:w="3450"/>
        <w:gridCol w:w="1232"/>
      </w:tblGrid>
      <w:tr w:rsidR="004956ED" w:rsidRPr="00C75319" w14:paraId="41ED834F" w14:textId="77777777" w:rsidTr="004956ED">
        <w:trPr>
          <w:trHeight w:val="173"/>
        </w:trPr>
        <w:tc>
          <w:tcPr>
            <w:tcW w:w="1066" w:type="dxa"/>
            <w:tcBorders>
              <w:top w:val="single" w:sz="8" w:space="0" w:color="auto"/>
              <w:left w:val="single" w:sz="8" w:space="0" w:color="auto"/>
              <w:bottom w:val="nil"/>
              <w:right w:val="nil"/>
            </w:tcBorders>
            <w:shd w:val="clear" w:color="000000" w:fill="C5D9F1"/>
            <w:noWrap/>
            <w:vAlign w:val="bottom"/>
            <w:hideMark/>
          </w:tcPr>
          <w:p w14:paraId="53A9F698" w14:textId="77777777" w:rsidR="004956ED" w:rsidRPr="00C75319" w:rsidRDefault="004956ED" w:rsidP="004956ED">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Jan-Dec 2021 Rank</w:t>
            </w:r>
          </w:p>
        </w:tc>
        <w:tc>
          <w:tcPr>
            <w:tcW w:w="3450" w:type="dxa"/>
            <w:tcBorders>
              <w:top w:val="single" w:sz="8" w:space="0" w:color="auto"/>
              <w:left w:val="nil"/>
              <w:bottom w:val="nil"/>
              <w:right w:val="nil"/>
            </w:tcBorders>
            <w:shd w:val="clear" w:color="000000" w:fill="C5D9F1"/>
            <w:noWrap/>
            <w:vAlign w:val="bottom"/>
            <w:hideMark/>
          </w:tcPr>
          <w:p w14:paraId="3A660979" w14:textId="77777777" w:rsidR="004956ED" w:rsidRPr="00C75319" w:rsidRDefault="004956ED" w:rsidP="004956ED">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Suffolk County</w:t>
            </w:r>
          </w:p>
        </w:tc>
        <w:tc>
          <w:tcPr>
            <w:tcW w:w="1232" w:type="dxa"/>
            <w:tcBorders>
              <w:top w:val="single" w:sz="8" w:space="0" w:color="auto"/>
              <w:left w:val="nil"/>
              <w:bottom w:val="nil"/>
              <w:right w:val="nil"/>
            </w:tcBorders>
            <w:shd w:val="clear" w:color="000000" w:fill="C5D9F1"/>
            <w:noWrap/>
            <w:vAlign w:val="bottom"/>
            <w:hideMark/>
          </w:tcPr>
          <w:p w14:paraId="77864224" w14:textId="77777777" w:rsidR="004956ED" w:rsidRPr="00C75319" w:rsidRDefault="004956ED" w:rsidP="004956ED">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Percentage</w:t>
            </w:r>
          </w:p>
        </w:tc>
        <w:tc>
          <w:tcPr>
            <w:tcW w:w="3450" w:type="dxa"/>
            <w:tcBorders>
              <w:top w:val="single" w:sz="8" w:space="0" w:color="auto"/>
              <w:left w:val="nil"/>
              <w:bottom w:val="nil"/>
              <w:right w:val="nil"/>
            </w:tcBorders>
            <w:shd w:val="clear" w:color="000000" w:fill="C5D9F1"/>
            <w:noWrap/>
            <w:vAlign w:val="bottom"/>
            <w:hideMark/>
          </w:tcPr>
          <w:p w14:paraId="74A46173" w14:textId="77777777" w:rsidR="004956ED" w:rsidRPr="00C75319" w:rsidRDefault="004956ED" w:rsidP="004956ED">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Nassau County</w:t>
            </w:r>
          </w:p>
        </w:tc>
        <w:tc>
          <w:tcPr>
            <w:tcW w:w="1232" w:type="dxa"/>
            <w:tcBorders>
              <w:top w:val="single" w:sz="8" w:space="0" w:color="auto"/>
              <w:left w:val="nil"/>
              <w:bottom w:val="nil"/>
              <w:right w:val="single" w:sz="8" w:space="0" w:color="auto"/>
            </w:tcBorders>
            <w:shd w:val="clear" w:color="000000" w:fill="C5D9F1"/>
            <w:noWrap/>
            <w:vAlign w:val="bottom"/>
            <w:hideMark/>
          </w:tcPr>
          <w:p w14:paraId="613B7B13" w14:textId="77777777" w:rsidR="004956ED" w:rsidRPr="00C75319" w:rsidRDefault="004956ED" w:rsidP="004956ED">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 xml:space="preserve">Percentage </w:t>
            </w:r>
          </w:p>
        </w:tc>
      </w:tr>
      <w:tr w:rsidR="004956ED" w:rsidRPr="00C75319" w14:paraId="0F723926" w14:textId="77777777" w:rsidTr="004956ED">
        <w:trPr>
          <w:trHeight w:val="173"/>
        </w:trPr>
        <w:tc>
          <w:tcPr>
            <w:tcW w:w="1066" w:type="dxa"/>
            <w:tcBorders>
              <w:top w:val="single" w:sz="4" w:space="0" w:color="auto"/>
              <w:left w:val="single" w:sz="8" w:space="0" w:color="auto"/>
              <w:bottom w:val="nil"/>
              <w:right w:val="single" w:sz="4" w:space="0" w:color="auto"/>
            </w:tcBorders>
            <w:shd w:val="clear" w:color="000000" w:fill="C5D9F1"/>
            <w:noWrap/>
            <w:vAlign w:val="bottom"/>
            <w:hideMark/>
          </w:tcPr>
          <w:p w14:paraId="4FD34DC2" w14:textId="77777777" w:rsidR="004956ED" w:rsidRPr="00C75319" w:rsidRDefault="004956ED" w:rsidP="004956ED">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1</w:t>
            </w:r>
          </w:p>
        </w:tc>
        <w:tc>
          <w:tcPr>
            <w:tcW w:w="3450" w:type="dxa"/>
            <w:tcBorders>
              <w:top w:val="single" w:sz="4" w:space="0" w:color="auto"/>
              <w:left w:val="nil"/>
              <w:bottom w:val="nil"/>
              <w:right w:val="nil"/>
            </w:tcBorders>
            <w:shd w:val="clear" w:color="000000" w:fill="C5D9F1"/>
            <w:noWrap/>
            <w:vAlign w:val="bottom"/>
            <w:hideMark/>
          </w:tcPr>
          <w:p w14:paraId="785AE011" w14:textId="77777777" w:rsidR="004956ED" w:rsidRPr="00C75319" w:rsidRDefault="004956ED" w:rsidP="004956ED">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Fear (e.g. not ready to face/discuss health problem;</w:t>
            </w:r>
            <w:r>
              <w:rPr>
                <w:rFonts w:ascii="Times New Roman" w:eastAsia="Times New Roman" w:hAnsi="Times New Roman" w:cs="Times New Roman"/>
                <w:color w:val="000000"/>
                <w:sz w:val="20"/>
                <w:szCs w:val="20"/>
              </w:rPr>
              <w:t xml:space="preserve"> </w:t>
            </w:r>
            <w:r w:rsidRPr="00C75319">
              <w:rPr>
                <w:rFonts w:ascii="Times New Roman" w:eastAsia="Times New Roman" w:hAnsi="Times New Roman" w:cs="Times New Roman"/>
                <w:color w:val="000000"/>
                <w:sz w:val="20"/>
                <w:szCs w:val="20"/>
              </w:rPr>
              <w:t>immigration status)</w:t>
            </w:r>
          </w:p>
        </w:tc>
        <w:tc>
          <w:tcPr>
            <w:tcW w:w="1232" w:type="dxa"/>
            <w:tcBorders>
              <w:top w:val="single" w:sz="4" w:space="0" w:color="auto"/>
              <w:left w:val="nil"/>
              <w:bottom w:val="nil"/>
              <w:right w:val="nil"/>
            </w:tcBorders>
            <w:shd w:val="clear" w:color="000000" w:fill="C5D9F1"/>
            <w:noWrap/>
            <w:vAlign w:val="bottom"/>
            <w:hideMark/>
          </w:tcPr>
          <w:p w14:paraId="5152EF26" w14:textId="77777777" w:rsidR="004956ED" w:rsidRPr="00C75319" w:rsidRDefault="004956ED" w:rsidP="004956ED">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30.76%</w:t>
            </w:r>
          </w:p>
        </w:tc>
        <w:tc>
          <w:tcPr>
            <w:tcW w:w="3450" w:type="dxa"/>
            <w:tcBorders>
              <w:top w:val="single" w:sz="4" w:space="0" w:color="auto"/>
              <w:left w:val="nil"/>
              <w:bottom w:val="nil"/>
              <w:right w:val="nil"/>
            </w:tcBorders>
            <w:shd w:val="clear" w:color="000000" w:fill="C5D9F1"/>
            <w:noWrap/>
            <w:vAlign w:val="bottom"/>
            <w:hideMark/>
          </w:tcPr>
          <w:p w14:paraId="75AD721F" w14:textId="77777777" w:rsidR="004956ED" w:rsidRPr="00C75319" w:rsidRDefault="004956ED" w:rsidP="004956ED">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There are no Barriers</w:t>
            </w:r>
          </w:p>
        </w:tc>
        <w:tc>
          <w:tcPr>
            <w:tcW w:w="1232" w:type="dxa"/>
            <w:tcBorders>
              <w:top w:val="single" w:sz="4" w:space="0" w:color="auto"/>
              <w:left w:val="nil"/>
              <w:bottom w:val="nil"/>
              <w:right w:val="single" w:sz="8" w:space="0" w:color="auto"/>
            </w:tcBorders>
            <w:shd w:val="clear" w:color="000000" w:fill="C5D9F1"/>
            <w:noWrap/>
            <w:vAlign w:val="bottom"/>
            <w:hideMark/>
          </w:tcPr>
          <w:p w14:paraId="1A000FFE" w14:textId="77777777" w:rsidR="004956ED" w:rsidRPr="00C75319" w:rsidRDefault="004956ED" w:rsidP="004956ED">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27.70%</w:t>
            </w:r>
          </w:p>
        </w:tc>
      </w:tr>
      <w:tr w:rsidR="004956ED" w:rsidRPr="00C75319" w14:paraId="4ECE65F0" w14:textId="77777777" w:rsidTr="004956ED">
        <w:trPr>
          <w:trHeight w:val="173"/>
        </w:trPr>
        <w:tc>
          <w:tcPr>
            <w:tcW w:w="1066" w:type="dxa"/>
            <w:tcBorders>
              <w:top w:val="single" w:sz="4" w:space="0" w:color="auto"/>
              <w:left w:val="single" w:sz="8" w:space="0" w:color="auto"/>
              <w:bottom w:val="single" w:sz="4" w:space="0" w:color="auto"/>
              <w:right w:val="single" w:sz="4" w:space="0" w:color="auto"/>
            </w:tcBorders>
            <w:shd w:val="clear" w:color="000000" w:fill="C5D9F1"/>
            <w:noWrap/>
            <w:vAlign w:val="bottom"/>
            <w:hideMark/>
          </w:tcPr>
          <w:p w14:paraId="2C073149" w14:textId="77777777" w:rsidR="004956ED" w:rsidRPr="00C75319" w:rsidRDefault="004956ED" w:rsidP="004956ED">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2</w:t>
            </w:r>
          </w:p>
        </w:tc>
        <w:tc>
          <w:tcPr>
            <w:tcW w:w="3450" w:type="dxa"/>
            <w:tcBorders>
              <w:top w:val="single" w:sz="4" w:space="0" w:color="auto"/>
              <w:left w:val="nil"/>
              <w:bottom w:val="single" w:sz="4" w:space="0" w:color="auto"/>
              <w:right w:val="nil"/>
            </w:tcBorders>
            <w:shd w:val="clear" w:color="000000" w:fill="C5D9F1"/>
            <w:noWrap/>
            <w:vAlign w:val="bottom"/>
            <w:hideMark/>
          </w:tcPr>
          <w:p w14:paraId="2AFA8620" w14:textId="77777777" w:rsidR="004956ED" w:rsidRPr="00C75319" w:rsidRDefault="004956ED" w:rsidP="004956ED">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Unable to Pay Co-pays/Deductibles</w:t>
            </w:r>
          </w:p>
        </w:tc>
        <w:tc>
          <w:tcPr>
            <w:tcW w:w="1232" w:type="dxa"/>
            <w:tcBorders>
              <w:top w:val="single" w:sz="4" w:space="0" w:color="auto"/>
              <w:left w:val="nil"/>
              <w:bottom w:val="single" w:sz="4" w:space="0" w:color="auto"/>
              <w:right w:val="nil"/>
            </w:tcBorders>
            <w:shd w:val="clear" w:color="000000" w:fill="C5D9F1"/>
            <w:noWrap/>
            <w:vAlign w:val="bottom"/>
            <w:hideMark/>
          </w:tcPr>
          <w:p w14:paraId="67F853D6" w14:textId="77777777" w:rsidR="004956ED" w:rsidRPr="00C75319" w:rsidRDefault="004956ED" w:rsidP="004956ED">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30.36%</w:t>
            </w:r>
          </w:p>
        </w:tc>
        <w:tc>
          <w:tcPr>
            <w:tcW w:w="3450" w:type="dxa"/>
            <w:tcBorders>
              <w:top w:val="single" w:sz="4" w:space="0" w:color="auto"/>
              <w:left w:val="nil"/>
              <w:bottom w:val="single" w:sz="4" w:space="0" w:color="auto"/>
              <w:right w:val="nil"/>
            </w:tcBorders>
            <w:shd w:val="clear" w:color="000000" w:fill="C5D9F1"/>
            <w:noWrap/>
            <w:vAlign w:val="bottom"/>
            <w:hideMark/>
          </w:tcPr>
          <w:p w14:paraId="3CB52D42" w14:textId="77777777" w:rsidR="004956ED" w:rsidRPr="00C75319" w:rsidRDefault="004956ED" w:rsidP="004956ED">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No Insurance</w:t>
            </w:r>
          </w:p>
        </w:tc>
        <w:tc>
          <w:tcPr>
            <w:tcW w:w="1232" w:type="dxa"/>
            <w:tcBorders>
              <w:top w:val="single" w:sz="4" w:space="0" w:color="auto"/>
              <w:left w:val="nil"/>
              <w:bottom w:val="single" w:sz="4" w:space="0" w:color="auto"/>
              <w:right w:val="single" w:sz="8" w:space="0" w:color="auto"/>
            </w:tcBorders>
            <w:shd w:val="clear" w:color="000000" w:fill="C5D9F1"/>
            <w:noWrap/>
            <w:vAlign w:val="bottom"/>
            <w:hideMark/>
          </w:tcPr>
          <w:p w14:paraId="0D9601C4" w14:textId="77777777" w:rsidR="004956ED" w:rsidRPr="00C75319" w:rsidRDefault="004956ED" w:rsidP="004956ED">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26.94%</w:t>
            </w:r>
          </w:p>
        </w:tc>
      </w:tr>
      <w:tr w:rsidR="004956ED" w:rsidRPr="00C75319" w14:paraId="4595BC29" w14:textId="77777777" w:rsidTr="004956ED">
        <w:trPr>
          <w:trHeight w:val="173"/>
        </w:trPr>
        <w:tc>
          <w:tcPr>
            <w:tcW w:w="1066" w:type="dxa"/>
            <w:tcBorders>
              <w:top w:val="nil"/>
              <w:left w:val="single" w:sz="8" w:space="0" w:color="auto"/>
              <w:bottom w:val="single" w:sz="4" w:space="0" w:color="auto"/>
              <w:right w:val="single" w:sz="4" w:space="0" w:color="auto"/>
            </w:tcBorders>
            <w:shd w:val="clear" w:color="000000" w:fill="C5D9F1"/>
            <w:noWrap/>
            <w:vAlign w:val="bottom"/>
            <w:hideMark/>
          </w:tcPr>
          <w:p w14:paraId="5F2988B2" w14:textId="77777777" w:rsidR="004956ED" w:rsidRPr="00C75319" w:rsidRDefault="004956ED" w:rsidP="004956ED">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3</w:t>
            </w:r>
          </w:p>
        </w:tc>
        <w:tc>
          <w:tcPr>
            <w:tcW w:w="3450" w:type="dxa"/>
            <w:tcBorders>
              <w:top w:val="nil"/>
              <w:left w:val="nil"/>
              <w:bottom w:val="single" w:sz="4" w:space="0" w:color="auto"/>
              <w:right w:val="nil"/>
            </w:tcBorders>
            <w:shd w:val="clear" w:color="000000" w:fill="C5D9F1"/>
            <w:noWrap/>
            <w:vAlign w:val="bottom"/>
            <w:hideMark/>
          </w:tcPr>
          <w:p w14:paraId="576DECB4" w14:textId="77777777" w:rsidR="004956ED" w:rsidRPr="00C75319" w:rsidRDefault="004956ED" w:rsidP="004956ED">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No Insurance</w:t>
            </w:r>
          </w:p>
        </w:tc>
        <w:tc>
          <w:tcPr>
            <w:tcW w:w="1232" w:type="dxa"/>
            <w:tcBorders>
              <w:top w:val="nil"/>
              <w:left w:val="nil"/>
              <w:bottom w:val="single" w:sz="4" w:space="0" w:color="auto"/>
              <w:right w:val="nil"/>
            </w:tcBorders>
            <w:shd w:val="clear" w:color="000000" w:fill="C5D9F1"/>
            <w:noWrap/>
            <w:vAlign w:val="bottom"/>
            <w:hideMark/>
          </w:tcPr>
          <w:p w14:paraId="2F1E9FA4" w14:textId="77777777" w:rsidR="004956ED" w:rsidRPr="00C75319" w:rsidRDefault="004956ED" w:rsidP="004956ED">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28.85%</w:t>
            </w:r>
          </w:p>
        </w:tc>
        <w:tc>
          <w:tcPr>
            <w:tcW w:w="3450" w:type="dxa"/>
            <w:tcBorders>
              <w:top w:val="nil"/>
              <w:left w:val="nil"/>
              <w:bottom w:val="single" w:sz="4" w:space="0" w:color="auto"/>
              <w:right w:val="nil"/>
            </w:tcBorders>
            <w:shd w:val="clear" w:color="000000" w:fill="C5D9F1"/>
            <w:noWrap/>
            <w:vAlign w:val="bottom"/>
            <w:hideMark/>
          </w:tcPr>
          <w:p w14:paraId="44DF1FC8" w14:textId="77777777" w:rsidR="004956ED" w:rsidRPr="00C75319" w:rsidRDefault="004956ED" w:rsidP="004956ED">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Fear (e.g. not ready to face/discuss health problem;</w:t>
            </w:r>
            <w:r>
              <w:rPr>
                <w:rFonts w:ascii="Times New Roman" w:eastAsia="Times New Roman" w:hAnsi="Times New Roman" w:cs="Times New Roman"/>
                <w:sz w:val="20"/>
                <w:szCs w:val="20"/>
              </w:rPr>
              <w:t xml:space="preserve"> </w:t>
            </w:r>
            <w:r w:rsidRPr="00C75319">
              <w:rPr>
                <w:rFonts w:ascii="Times New Roman" w:eastAsia="Times New Roman" w:hAnsi="Times New Roman" w:cs="Times New Roman"/>
                <w:sz w:val="20"/>
                <w:szCs w:val="20"/>
              </w:rPr>
              <w:t>immigration status)</w:t>
            </w:r>
          </w:p>
        </w:tc>
        <w:tc>
          <w:tcPr>
            <w:tcW w:w="1232" w:type="dxa"/>
            <w:tcBorders>
              <w:top w:val="nil"/>
              <w:left w:val="nil"/>
              <w:bottom w:val="single" w:sz="4" w:space="0" w:color="auto"/>
              <w:right w:val="single" w:sz="8" w:space="0" w:color="auto"/>
            </w:tcBorders>
            <w:shd w:val="clear" w:color="000000" w:fill="C5D9F1"/>
            <w:noWrap/>
            <w:vAlign w:val="bottom"/>
            <w:hideMark/>
          </w:tcPr>
          <w:p w14:paraId="3ED32741" w14:textId="77777777" w:rsidR="004956ED" w:rsidRPr="00C75319" w:rsidRDefault="004956ED" w:rsidP="004956ED">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26.00%</w:t>
            </w:r>
          </w:p>
        </w:tc>
      </w:tr>
      <w:tr w:rsidR="004956ED" w:rsidRPr="00C75319" w14:paraId="38E638C0" w14:textId="77777777" w:rsidTr="004956ED">
        <w:trPr>
          <w:trHeight w:val="173"/>
        </w:trPr>
        <w:tc>
          <w:tcPr>
            <w:tcW w:w="1066" w:type="dxa"/>
            <w:tcBorders>
              <w:top w:val="nil"/>
              <w:left w:val="single" w:sz="8" w:space="0" w:color="auto"/>
              <w:bottom w:val="single" w:sz="4" w:space="0" w:color="auto"/>
              <w:right w:val="single" w:sz="4" w:space="0" w:color="auto"/>
            </w:tcBorders>
            <w:shd w:val="clear" w:color="000000" w:fill="C5D9F1"/>
            <w:noWrap/>
            <w:vAlign w:val="bottom"/>
            <w:hideMark/>
          </w:tcPr>
          <w:p w14:paraId="1C6038AE" w14:textId="77777777" w:rsidR="004956ED" w:rsidRPr="00C75319" w:rsidRDefault="004956ED" w:rsidP="004956ED">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4</w:t>
            </w:r>
          </w:p>
        </w:tc>
        <w:tc>
          <w:tcPr>
            <w:tcW w:w="3450" w:type="dxa"/>
            <w:tcBorders>
              <w:top w:val="nil"/>
              <w:left w:val="nil"/>
              <w:bottom w:val="single" w:sz="4" w:space="0" w:color="auto"/>
              <w:right w:val="nil"/>
            </w:tcBorders>
            <w:shd w:val="clear" w:color="000000" w:fill="C5D9F1"/>
            <w:noWrap/>
            <w:vAlign w:val="bottom"/>
            <w:hideMark/>
          </w:tcPr>
          <w:p w14:paraId="326B1F23" w14:textId="77777777" w:rsidR="004956ED" w:rsidRPr="00C75319" w:rsidRDefault="004956ED" w:rsidP="004956ED">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Don’t Understand Need to See a Doctor</w:t>
            </w:r>
          </w:p>
        </w:tc>
        <w:tc>
          <w:tcPr>
            <w:tcW w:w="1232" w:type="dxa"/>
            <w:tcBorders>
              <w:top w:val="nil"/>
              <w:left w:val="nil"/>
              <w:bottom w:val="single" w:sz="4" w:space="0" w:color="auto"/>
              <w:right w:val="nil"/>
            </w:tcBorders>
            <w:shd w:val="clear" w:color="000000" w:fill="C5D9F1"/>
            <w:noWrap/>
            <w:vAlign w:val="bottom"/>
            <w:hideMark/>
          </w:tcPr>
          <w:p w14:paraId="529656D5" w14:textId="77777777" w:rsidR="004956ED" w:rsidRPr="00C75319" w:rsidRDefault="004956ED" w:rsidP="004956ED">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25.03%</w:t>
            </w:r>
          </w:p>
        </w:tc>
        <w:tc>
          <w:tcPr>
            <w:tcW w:w="3450" w:type="dxa"/>
            <w:tcBorders>
              <w:top w:val="nil"/>
              <w:left w:val="nil"/>
              <w:bottom w:val="single" w:sz="4" w:space="0" w:color="auto"/>
              <w:right w:val="nil"/>
            </w:tcBorders>
            <w:shd w:val="clear" w:color="000000" w:fill="C5D9F1"/>
            <w:noWrap/>
            <w:vAlign w:val="bottom"/>
            <w:hideMark/>
          </w:tcPr>
          <w:p w14:paraId="6C8E1067" w14:textId="77777777" w:rsidR="004956ED" w:rsidRPr="00C75319" w:rsidRDefault="004956ED" w:rsidP="004956ED">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Unable to Pay Co-pays/Deductibles</w:t>
            </w:r>
          </w:p>
        </w:tc>
        <w:tc>
          <w:tcPr>
            <w:tcW w:w="1232" w:type="dxa"/>
            <w:tcBorders>
              <w:top w:val="nil"/>
              <w:left w:val="nil"/>
              <w:bottom w:val="single" w:sz="4" w:space="0" w:color="auto"/>
              <w:right w:val="single" w:sz="8" w:space="0" w:color="auto"/>
            </w:tcBorders>
            <w:shd w:val="clear" w:color="000000" w:fill="C5D9F1"/>
            <w:noWrap/>
            <w:vAlign w:val="bottom"/>
            <w:hideMark/>
          </w:tcPr>
          <w:p w14:paraId="21183642" w14:textId="77777777" w:rsidR="004956ED" w:rsidRPr="00C75319" w:rsidRDefault="004956ED" w:rsidP="004956ED">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23.42%</w:t>
            </w:r>
          </w:p>
        </w:tc>
      </w:tr>
      <w:tr w:rsidR="004956ED" w:rsidRPr="00C75319" w14:paraId="25DDD793" w14:textId="77777777" w:rsidTr="004956ED">
        <w:trPr>
          <w:trHeight w:val="173"/>
        </w:trPr>
        <w:tc>
          <w:tcPr>
            <w:tcW w:w="1066" w:type="dxa"/>
            <w:tcBorders>
              <w:top w:val="nil"/>
              <w:left w:val="single" w:sz="8" w:space="0" w:color="auto"/>
              <w:bottom w:val="single" w:sz="4" w:space="0" w:color="auto"/>
              <w:right w:val="single" w:sz="4" w:space="0" w:color="auto"/>
            </w:tcBorders>
            <w:shd w:val="clear" w:color="000000" w:fill="C5D9F1"/>
            <w:noWrap/>
            <w:vAlign w:val="bottom"/>
            <w:hideMark/>
          </w:tcPr>
          <w:p w14:paraId="731BEF1F" w14:textId="77777777" w:rsidR="004956ED" w:rsidRPr="00C75319" w:rsidRDefault="004956ED" w:rsidP="004956ED">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5</w:t>
            </w:r>
          </w:p>
        </w:tc>
        <w:tc>
          <w:tcPr>
            <w:tcW w:w="3450" w:type="dxa"/>
            <w:tcBorders>
              <w:top w:val="nil"/>
              <w:left w:val="nil"/>
              <w:bottom w:val="single" w:sz="4" w:space="0" w:color="auto"/>
              <w:right w:val="nil"/>
            </w:tcBorders>
            <w:shd w:val="clear" w:color="000000" w:fill="C5D9F1"/>
            <w:noWrap/>
            <w:vAlign w:val="bottom"/>
            <w:hideMark/>
          </w:tcPr>
          <w:p w14:paraId="11B15C25" w14:textId="77777777" w:rsidR="004956ED" w:rsidRPr="00C75319" w:rsidRDefault="004956ED" w:rsidP="004956ED">
            <w:pPr>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There are no Barriers</w:t>
            </w:r>
          </w:p>
        </w:tc>
        <w:tc>
          <w:tcPr>
            <w:tcW w:w="1232" w:type="dxa"/>
            <w:tcBorders>
              <w:top w:val="nil"/>
              <w:left w:val="nil"/>
              <w:bottom w:val="single" w:sz="4" w:space="0" w:color="auto"/>
              <w:right w:val="nil"/>
            </w:tcBorders>
            <w:shd w:val="clear" w:color="000000" w:fill="C5D9F1"/>
            <w:noWrap/>
            <w:vAlign w:val="bottom"/>
            <w:hideMark/>
          </w:tcPr>
          <w:p w14:paraId="5C28AFDC" w14:textId="77777777" w:rsidR="004956ED" w:rsidRPr="00C75319" w:rsidRDefault="004956ED" w:rsidP="004956ED">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16.81%</w:t>
            </w:r>
          </w:p>
        </w:tc>
        <w:tc>
          <w:tcPr>
            <w:tcW w:w="3450" w:type="dxa"/>
            <w:tcBorders>
              <w:top w:val="nil"/>
              <w:left w:val="nil"/>
              <w:bottom w:val="single" w:sz="4" w:space="0" w:color="auto"/>
              <w:right w:val="nil"/>
            </w:tcBorders>
            <w:shd w:val="clear" w:color="000000" w:fill="C5D9F1"/>
            <w:noWrap/>
            <w:vAlign w:val="bottom"/>
            <w:hideMark/>
          </w:tcPr>
          <w:p w14:paraId="1FEF8282" w14:textId="77777777" w:rsidR="004956ED" w:rsidRPr="00C75319" w:rsidRDefault="004956ED" w:rsidP="004956ED">
            <w:pPr>
              <w:rPr>
                <w:rFonts w:ascii="Times New Roman" w:eastAsia="Times New Roman" w:hAnsi="Times New Roman" w:cs="Times New Roman"/>
                <w:sz w:val="20"/>
                <w:szCs w:val="20"/>
              </w:rPr>
            </w:pPr>
            <w:r w:rsidRPr="00C75319">
              <w:rPr>
                <w:rFonts w:ascii="Times New Roman" w:eastAsia="Times New Roman" w:hAnsi="Times New Roman" w:cs="Times New Roman"/>
                <w:sz w:val="20"/>
                <w:szCs w:val="20"/>
              </w:rPr>
              <w:t>Transportation</w:t>
            </w:r>
          </w:p>
        </w:tc>
        <w:tc>
          <w:tcPr>
            <w:tcW w:w="1232" w:type="dxa"/>
            <w:tcBorders>
              <w:top w:val="nil"/>
              <w:left w:val="nil"/>
              <w:bottom w:val="single" w:sz="4" w:space="0" w:color="auto"/>
              <w:right w:val="single" w:sz="8" w:space="0" w:color="auto"/>
            </w:tcBorders>
            <w:shd w:val="clear" w:color="000000" w:fill="C5D9F1"/>
            <w:noWrap/>
            <w:vAlign w:val="bottom"/>
            <w:hideMark/>
          </w:tcPr>
          <w:p w14:paraId="426E8B2B" w14:textId="77777777" w:rsidR="004956ED" w:rsidRPr="00C75319" w:rsidRDefault="004956ED" w:rsidP="004956ED">
            <w:pPr>
              <w:jc w:val="right"/>
              <w:rPr>
                <w:rFonts w:ascii="Times New Roman" w:eastAsia="Times New Roman" w:hAnsi="Times New Roman" w:cs="Times New Roman"/>
                <w:color w:val="000000"/>
                <w:sz w:val="20"/>
                <w:szCs w:val="20"/>
              </w:rPr>
            </w:pPr>
            <w:r w:rsidRPr="00C75319">
              <w:rPr>
                <w:rFonts w:ascii="Times New Roman" w:eastAsia="Times New Roman" w:hAnsi="Times New Roman" w:cs="Times New Roman"/>
                <w:color w:val="000000"/>
                <w:sz w:val="20"/>
                <w:szCs w:val="20"/>
              </w:rPr>
              <w:t>13.32%</w:t>
            </w:r>
          </w:p>
        </w:tc>
      </w:tr>
      <w:tr w:rsidR="004956ED" w:rsidRPr="00C75319" w14:paraId="6D791FCD" w14:textId="77777777" w:rsidTr="004956ED">
        <w:trPr>
          <w:trHeight w:val="178"/>
        </w:trPr>
        <w:tc>
          <w:tcPr>
            <w:tcW w:w="1066" w:type="dxa"/>
            <w:tcBorders>
              <w:top w:val="nil"/>
              <w:left w:val="single" w:sz="8" w:space="0" w:color="auto"/>
              <w:bottom w:val="single" w:sz="8" w:space="0" w:color="auto"/>
              <w:right w:val="nil"/>
            </w:tcBorders>
            <w:shd w:val="clear" w:color="000000" w:fill="C5D9F1"/>
            <w:noWrap/>
            <w:vAlign w:val="bottom"/>
            <w:hideMark/>
          </w:tcPr>
          <w:p w14:paraId="4AA3EBE8" w14:textId="77777777" w:rsidR="004956ED" w:rsidRPr="00C75319" w:rsidRDefault="004956ED" w:rsidP="004956ED">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 </w:t>
            </w:r>
          </w:p>
        </w:tc>
        <w:tc>
          <w:tcPr>
            <w:tcW w:w="3450" w:type="dxa"/>
            <w:tcBorders>
              <w:top w:val="nil"/>
              <w:left w:val="nil"/>
              <w:bottom w:val="single" w:sz="8" w:space="0" w:color="auto"/>
              <w:right w:val="nil"/>
            </w:tcBorders>
            <w:shd w:val="clear" w:color="000000" w:fill="C5D9F1"/>
            <w:noWrap/>
            <w:vAlign w:val="bottom"/>
            <w:hideMark/>
          </w:tcPr>
          <w:p w14:paraId="0D9E0464" w14:textId="77777777" w:rsidR="004956ED" w:rsidRPr="00C75319" w:rsidRDefault="004956ED" w:rsidP="004956ED">
            <w:pPr>
              <w:rPr>
                <w:rFonts w:ascii="Times New Roman" w:eastAsia="Times New Roman" w:hAnsi="Times New Roman" w:cs="Times New Roman"/>
                <w:b/>
                <w:bCs/>
                <w:sz w:val="20"/>
                <w:szCs w:val="20"/>
              </w:rPr>
            </w:pPr>
            <w:r w:rsidRPr="00C75319">
              <w:rPr>
                <w:rFonts w:ascii="Times New Roman" w:eastAsia="Times New Roman" w:hAnsi="Times New Roman" w:cs="Times New Roman"/>
                <w:b/>
                <w:bCs/>
                <w:sz w:val="20"/>
                <w:szCs w:val="20"/>
              </w:rPr>
              <w:t>Sum of Column Percentages</w:t>
            </w:r>
          </w:p>
        </w:tc>
        <w:tc>
          <w:tcPr>
            <w:tcW w:w="1232" w:type="dxa"/>
            <w:tcBorders>
              <w:top w:val="nil"/>
              <w:left w:val="nil"/>
              <w:bottom w:val="single" w:sz="8" w:space="0" w:color="auto"/>
              <w:right w:val="nil"/>
            </w:tcBorders>
            <w:shd w:val="clear" w:color="000000" w:fill="C5D9F1"/>
            <w:noWrap/>
            <w:vAlign w:val="bottom"/>
            <w:hideMark/>
          </w:tcPr>
          <w:p w14:paraId="021B3365" w14:textId="77777777" w:rsidR="004956ED" w:rsidRPr="00C75319" w:rsidRDefault="004956ED" w:rsidP="004956ED">
            <w:pPr>
              <w:jc w:val="right"/>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131.81%</w:t>
            </w:r>
          </w:p>
        </w:tc>
        <w:tc>
          <w:tcPr>
            <w:tcW w:w="3450" w:type="dxa"/>
            <w:tcBorders>
              <w:top w:val="nil"/>
              <w:left w:val="nil"/>
              <w:bottom w:val="single" w:sz="8" w:space="0" w:color="auto"/>
              <w:right w:val="nil"/>
            </w:tcBorders>
            <w:shd w:val="clear" w:color="000000" w:fill="C5D9F1"/>
            <w:noWrap/>
            <w:vAlign w:val="bottom"/>
            <w:hideMark/>
          </w:tcPr>
          <w:p w14:paraId="688F4C9B" w14:textId="77777777" w:rsidR="004956ED" w:rsidRPr="00C75319" w:rsidRDefault="004956ED" w:rsidP="004956ED">
            <w:pPr>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 </w:t>
            </w:r>
          </w:p>
        </w:tc>
        <w:tc>
          <w:tcPr>
            <w:tcW w:w="1232" w:type="dxa"/>
            <w:tcBorders>
              <w:top w:val="nil"/>
              <w:left w:val="nil"/>
              <w:bottom w:val="single" w:sz="8" w:space="0" w:color="auto"/>
              <w:right w:val="single" w:sz="8" w:space="0" w:color="auto"/>
            </w:tcBorders>
            <w:shd w:val="clear" w:color="000000" w:fill="C5D9F1"/>
            <w:noWrap/>
            <w:vAlign w:val="bottom"/>
            <w:hideMark/>
          </w:tcPr>
          <w:p w14:paraId="5C7AC8E0" w14:textId="77777777" w:rsidR="004956ED" w:rsidRPr="00C75319" w:rsidRDefault="004956ED" w:rsidP="004956ED">
            <w:pPr>
              <w:jc w:val="right"/>
              <w:rPr>
                <w:rFonts w:ascii="Times New Roman" w:eastAsia="Times New Roman" w:hAnsi="Times New Roman" w:cs="Times New Roman"/>
                <w:b/>
                <w:bCs/>
                <w:color w:val="000000"/>
                <w:sz w:val="20"/>
                <w:szCs w:val="20"/>
              </w:rPr>
            </w:pPr>
            <w:r w:rsidRPr="00C75319">
              <w:rPr>
                <w:rFonts w:ascii="Times New Roman" w:eastAsia="Times New Roman" w:hAnsi="Times New Roman" w:cs="Times New Roman"/>
                <w:b/>
                <w:bCs/>
                <w:color w:val="000000"/>
                <w:sz w:val="20"/>
                <w:szCs w:val="20"/>
              </w:rPr>
              <w:t>117.37%</w:t>
            </w:r>
          </w:p>
        </w:tc>
      </w:tr>
    </w:tbl>
    <w:p w14:paraId="1C4B3800" w14:textId="62A72CA6" w:rsidR="00142BB1" w:rsidRPr="00142BB1" w:rsidRDefault="00FB4A04" w:rsidP="00D17036">
      <w:pPr>
        <w:pStyle w:val="BodyText"/>
        <w:tabs>
          <w:tab w:val="left" w:pos="0"/>
          <w:tab w:val="left" w:pos="90"/>
        </w:tabs>
        <w:spacing w:line="480" w:lineRule="auto"/>
        <w:ind w:left="86" w:right="1325" w:firstLine="14"/>
        <w:contextualSpacing/>
        <w:rPr>
          <w:rFonts w:ascii="Arial" w:hAnsi="Arial" w:cs="Arial"/>
          <w:b/>
          <w:i/>
          <w:sz w:val="20"/>
          <w:szCs w:val="20"/>
        </w:rPr>
      </w:pPr>
      <w:r>
        <w:rPr>
          <w:rFonts w:ascii="Arial" w:hAnsi="Arial" w:cs="Arial"/>
          <w:b/>
          <w:i/>
          <w:sz w:val="20"/>
          <w:szCs w:val="20"/>
        </w:rPr>
        <w:t xml:space="preserve"> </w:t>
      </w:r>
      <w:r w:rsidR="00142BB1">
        <w:rPr>
          <w:rFonts w:ascii="Arial" w:hAnsi="Arial" w:cs="Arial"/>
          <w:b/>
          <w:i/>
          <w:sz w:val="20"/>
          <w:szCs w:val="20"/>
        </w:rPr>
        <w:t>What prevents you and your family from getting medical treatment?</w:t>
      </w:r>
    </w:p>
    <w:p w14:paraId="60C993ED" w14:textId="41A84EDA" w:rsidR="007221EF" w:rsidRPr="001417FE" w:rsidRDefault="00142BB1" w:rsidP="004A27D0">
      <w:pPr>
        <w:pStyle w:val="BodyText"/>
        <w:tabs>
          <w:tab w:val="left" w:pos="0"/>
          <w:tab w:val="left" w:pos="90"/>
        </w:tabs>
        <w:ind w:left="86" w:right="1325" w:firstLine="14"/>
        <w:contextualSpacing/>
        <w:rPr>
          <w:rFonts w:ascii="Arial" w:hAnsi="Arial" w:cs="Arial"/>
          <w:i/>
          <w:sz w:val="28"/>
          <w:szCs w:val="28"/>
          <w:u w:val="single"/>
        </w:rPr>
      </w:pPr>
      <w:commentRangeStart w:id="15"/>
      <w:r w:rsidRPr="001417FE">
        <w:rPr>
          <w:rFonts w:ascii="Arial" w:hAnsi="Arial" w:cs="Arial"/>
          <w:b/>
          <w:sz w:val="28"/>
          <w:szCs w:val="28"/>
          <w:u w:val="single"/>
        </w:rPr>
        <w:lastRenderedPageBreak/>
        <w:t>CBO</w:t>
      </w:r>
      <w:commentRangeEnd w:id="15"/>
      <w:r w:rsidR="004A27D0" w:rsidRPr="001417FE">
        <w:rPr>
          <w:rStyle w:val="CommentReference"/>
          <w:rFonts w:asciiTheme="minorHAnsi" w:eastAsiaTheme="minorHAnsi" w:hAnsiTheme="minorHAnsi"/>
          <w:sz w:val="28"/>
          <w:szCs w:val="28"/>
        </w:rPr>
        <w:commentReference w:id="15"/>
      </w:r>
      <w:r w:rsidRPr="001417FE">
        <w:rPr>
          <w:rFonts w:ascii="Arial" w:hAnsi="Arial" w:cs="Arial"/>
          <w:b/>
          <w:sz w:val="28"/>
          <w:szCs w:val="28"/>
          <w:u w:val="single"/>
        </w:rPr>
        <w:t xml:space="preserve"> </w:t>
      </w:r>
      <w:r w:rsidR="007221EF" w:rsidRPr="001417FE">
        <w:rPr>
          <w:rFonts w:ascii="Arial" w:hAnsi="Arial" w:cs="Arial"/>
          <w:b/>
          <w:sz w:val="28"/>
          <w:szCs w:val="28"/>
          <w:u w:val="single"/>
        </w:rPr>
        <w:t xml:space="preserve">Community Needs Assessment </w:t>
      </w:r>
      <w:r w:rsidRPr="001417FE">
        <w:rPr>
          <w:rFonts w:ascii="Arial" w:hAnsi="Arial" w:cs="Arial"/>
          <w:b/>
          <w:sz w:val="28"/>
          <w:szCs w:val="28"/>
          <w:u w:val="single"/>
        </w:rPr>
        <w:t xml:space="preserve">Survey </w:t>
      </w:r>
      <w:r w:rsidR="004A27D0" w:rsidRPr="001417FE">
        <w:rPr>
          <w:rFonts w:ascii="Arial" w:hAnsi="Arial" w:cs="Arial"/>
          <w:b/>
          <w:sz w:val="28"/>
          <w:szCs w:val="28"/>
          <w:u w:val="single"/>
        </w:rPr>
        <w:t>A</w:t>
      </w:r>
      <w:r w:rsidRPr="001417FE">
        <w:rPr>
          <w:rFonts w:ascii="Arial" w:hAnsi="Arial" w:cs="Arial"/>
          <w:b/>
          <w:sz w:val="28"/>
          <w:szCs w:val="28"/>
          <w:u w:val="single"/>
        </w:rPr>
        <w:t xml:space="preserve">nalysis Results </w:t>
      </w:r>
      <w:r w:rsidR="00B71DEE" w:rsidRPr="001417FE">
        <w:rPr>
          <w:rFonts w:ascii="Arial" w:hAnsi="Arial" w:cs="Arial"/>
          <w:i/>
          <w:sz w:val="28"/>
          <w:szCs w:val="28"/>
          <w:u w:val="single"/>
        </w:rPr>
        <w:t xml:space="preserve">(Appendix </w:t>
      </w:r>
      <w:r w:rsidR="0034330E">
        <w:rPr>
          <w:rFonts w:ascii="Arial" w:hAnsi="Arial" w:cs="Arial"/>
          <w:i/>
          <w:sz w:val="28"/>
          <w:szCs w:val="28"/>
          <w:u w:val="single"/>
        </w:rPr>
        <w:t>B</w:t>
      </w:r>
      <w:r w:rsidR="00B71DEE" w:rsidRPr="001417FE">
        <w:rPr>
          <w:rFonts w:ascii="Arial" w:hAnsi="Arial" w:cs="Arial"/>
          <w:i/>
          <w:sz w:val="28"/>
          <w:szCs w:val="28"/>
          <w:u w:val="single"/>
        </w:rPr>
        <w:t>)</w:t>
      </w:r>
    </w:p>
    <w:p w14:paraId="5AC5E0ED" w14:textId="77777777" w:rsidR="004956ED" w:rsidRDefault="004956ED" w:rsidP="00D17036">
      <w:pPr>
        <w:pStyle w:val="BodyText"/>
        <w:tabs>
          <w:tab w:val="left" w:pos="0"/>
          <w:tab w:val="left" w:pos="90"/>
        </w:tabs>
        <w:spacing w:line="480" w:lineRule="auto"/>
        <w:ind w:left="86" w:right="1325" w:firstLine="14"/>
        <w:contextualSpacing/>
        <w:rPr>
          <w:rFonts w:ascii="Arial" w:hAnsi="Arial" w:cs="Arial"/>
          <w:sz w:val="20"/>
          <w:szCs w:val="20"/>
        </w:rPr>
      </w:pPr>
    </w:p>
    <w:p w14:paraId="49424CB2" w14:textId="4A29159F" w:rsidR="007221EF" w:rsidRDefault="007221EF" w:rsidP="00D17036">
      <w:pPr>
        <w:pStyle w:val="BodyText"/>
        <w:tabs>
          <w:tab w:val="left" w:pos="0"/>
          <w:tab w:val="left" w:pos="90"/>
        </w:tabs>
        <w:spacing w:line="480" w:lineRule="auto"/>
        <w:ind w:left="86" w:right="1325" w:firstLine="14"/>
        <w:contextualSpacing/>
        <w:rPr>
          <w:rFonts w:ascii="Arial" w:hAnsi="Arial" w:cs="Arial"/>
          <w:sz w:val="20"/>
          <w:szCs w:val="20"/>
        </w:rPr>
      </w:pPr>
      <w:r w:rsidRPr="00B71DEE">
        <w:rPr>
          <w:rFonts w:ascii="Arial" w:hAnsi="Arial" w:cs="Arial"/>
          <w:sz w:val="20"/>
          <w:szCs w:val="20"/>
        </w:rPr>
        <w:t>A needs assessment survey, very similar to the Community Health Needs Assessment distributed to individuals, was distributed to community-based organization leaders.</w:t>
      </w:r>
      <w:r w:rsidR="00B71DEE">
        <w:rPr>
          <w:rFonts w:ascii="Arial" w:hAnsi="Arial" w:cs="Arial"/>
          <w:sz w:val="20"/>
          <w:szCs w:val="20"/>
        </w:rPr>
        <w:t xml:space="preserve"> The tables below indicate the prevailing conc</w:t>
      </w:r>
      <w:r w:rsidR="004A27D0">
        <w:rPr>
          <w:rFonts w:ascii="Arial" w:hAnsi="Arial" w:cs="Arial"/>
          <w:sz w:val="20"/>
          <w:szCs w:val="20"/>
        </w:rPr>
        <w:t xml:space="preserve">erns expressed by CBO leaders. </w:t>
      </w:r>
      <w:r w:rsidR="00B71DEE">
        <w:rPr>
          <w:rFonts w:ascii="Arial" w:hAnsi="Arial" w:cs="Arial"/>
          <w:sz w:val="20"/>
          <w:szCs w:val="20"/>
        </w:rPr>
        <w:t>See the full report for all results.</w:t>
      </w:r>
    </w:p>
    <w:p w14:paraId="5B16A98F" w14:textId="63DB1180" w:rsidR="00B71DEE" w:rsidRPr="00B71DEE" w:rsidRDefault="00B71DEE" w:rsidP="00D17036">
      <w:pPr>
        <w:pStyle w:val="BodyText"/>
        <w:tabs>
          <w:tab w:val="left" w:pos="0"/>
          <w:tab w:val="left" w:pos="90"/>
        </w:tabs>
        <w:spacing w:line="480" w:lineRule="auto"/>
        <w:ind w:left="86" w:right="1325" w:firstLine="14"/>
        <w:contextualSpacing/>
        <w:rPr>
          <w:rFonts w:ascii="Arial" w:hAnsi="Arial" w:cs="Arial"/>
          <w:sz w:val="20"/>
          <w:szCs w:val="20"/>
        </w:rPr>
      </w:pPr>
      <w:r w:rsidRPr="00221A01">
        <w:rPr>
          <w:rFonts w:cstheme="minorHAnsi"/>
          <w:b/>
          <w:bCs/>
          <w:i/>
          <w:iCs/>
        </w:rPr>
        <w:t>What are the biggest health problems for the people/community you serve?</w:t>
      </w:r>
      <w:r>
        <w:rPr>
          <w:rFonts w:cstheme="minorHAnsi"/>
          <w:b/>
          <w:bCs/>
          <w:i/>
          <w:iCs/>
        </w:rPr>
        <w:t>”</w:t>
      </w:r>
    </w:p>
    <w:tbl>
      <w:tblPr>
        <w:tblStyle w:val="TableGrid0"/>
        <w:tblW w:w="10342" w:type="dxa"/>
        <w:tblInd w:w="12" w:type="dxa"/>
        <w:tblCellMar>
          <w:top w:w="16" w:type="dxa"/>
          <w:bottom w:w="7" w:type="dxa"/>
          <w:right w:w="9" w:type="dxa"/>
        </w:tblCellMar>
        <w:tblLook w:val="04A0" w:firstRow="1" w:lastRow="0" w:firstColumn="1" w:lastColumn="0" w:noHBand="0" w:noVBand="1"/>
      </w:tblPr>
      <w:tblGrid>
        <w:gridCol w:w="1342"/>
        <w:gridCol w:w="3451"/>
        <w:gridCol w:w="1159"/>
        <w:gridCol w:w="3119"/>
        <w:gridCol w:w="1271"/>
      </w:tblGrid>
      <w:tr w:rsidR="00B71DEE" w:rsidRPr="005B4C25" w14:paraId="22DB87F0" w14:textId="77777777" w:rsidTr="00B71DEE">
        <w:trPr>
          <w:trHeight w:val="472"/>
        </w:trPr>
        <w:tc>
          <w:tcPr>
            <w:tcW w:w="1342" w:type="dxa"/>
            <w:tcBorders>
              <w:top w:val="single" w:sz="8" w:space="0" w:color="000000"/>
              <w:left w:val="single" w:sz="8" w:space="0" w:color="000000"/>
              <w:bottom w:val="single" w:sz="4" w:space="0" w:color="000000"/>
              <w:right w:val="nil"/>
            </w:tcBorders>
            <w:shd w:val="clear" w:color="auto" w:fill="C5D9F1"/>
          </w:tcPr>
          <w:p w14:paraId="7A6F484E" w14:textId="77777777" w:rsidR="00B71DEE" w:rsidRPr="005B4C25" w:rsidRDefault="00B71DEE" w:rsidP="00B71DEE">
            <w:pPr>
              <w:ind w:left="106" w:right="77"/>
              <w:rPr>
                <w:rFonts w:ascii="Calibri" w:eastAsia="Times New Roman" w:hAnsi="Calibri" w:cs="Calibri"/>
                <w:color w:val="000000"/>
              </w:rPr>
            </w:pPr>
            <w:r w:rsidRPr="005B4C25">
              <w:rPr>
                <w:rFonts w:ascii="Times New Roman" w:eastAsia="Times New Roman" w:hAnsi="Times New Roman"/>
                <w:b/>
                <w:color w:val="000000"/>
                <w:sz w:val="20"/>
              </w:rPr>
              <w:t>202</w:t>
            </w:r>
            <w:r>
              <w:rPr>
                <w:rFonts w:ascii="Times New Roman" w:eastAsia="Times New Roman" w:hAnsi="Times New Roman"/>
                <w:b/>
                <w:color w:val="000000"/>
                <w:sz w:val="20"/>
              </w:rPr>
              <w:t>2</w:t>
            </w:r>
            <w:r w:rsidRPr="005B4C25">
              <w:rPr>
                <w:rFonts w:ascii="Times New Roman" w:eastAsia="Times New Roman" w:hAnsi="Times New Roman"/>
                <w:b/>
                <w:color w:val="000000"/>
                <w:sz w:val="20"/>
              </w:rPr>
              <w:t xml:space="preserve"> Rank </w:t>
            </w:r>
          </w:p>
        </w:tc>
        <w:tc>
          <w:tcPr>
            <w:tcW w:w="3451" w:type="dxa"/>
            <w:tcBorders>
              <w:top w:val="single" w:sz="8" w:space="0" w:color="000000"/>
              <w:left w:val="nil"/>
              <w:bottom w:val="single" w:sz="4" w:space="0" w:color="000000"/>
              <w:right w:val="nil"/>
            </w:tcBorders>
            <w:shd w:val="clear" w:color="auto" w:fill="C5D9F1"/>
            <w:vAlign w:val="bottom"/>
          </w:tcPr>
          <w:p w14:paraId="1A35C356" w14:textId="77777777" w:rsidR="00B71DEE" w:rsidRPr="005B4C25" w:rsidRDefault="00B71DEE" w:rsidP="00B71DEE">
            <w:pPr>
              <w:ind w:left="109"/>
              <w:rPr>
                <w:rFonts w:ascii="Calibri" w:eastAsia="Times New Roman" w:hAnsi="Calibri" w:cs="Calibri"/>
                <w:color w:val="000000"/>
              </w:rPr>
            </w:pPr>
            <w:r w:rsidRPr="005B4C25">
              <w:rPr>
                <w:rFonts w:ascii="Times New Roman" w:eastAsia="Times New Roman" w:hAnsi="Times New Roman"/>
                <w:b/>
                <w:color w:val="000000"/>
                <w:sz w:val="20"/>
              </w:rPr>
              <w:t xml:space="preserve">Suffolk County </w:t>
            </w:r>
          </w:p>
        </w:tc>
        <w:tc>
          <w:tcPr>
            <w:tcW w:w="1159" w:type="dxa"/>
            <w:tcBorders>
              <w:top w:val="single" w:sz="8" w:space="0" w:color="000000"/>
              <w:left w:val="nil"/>
              <w:bottom w:val="nil"/>
              <w:right w:val="nil"/>
            </w:tcBorders>
            <w:shd w:val="clear" w:color="auto" w:fill="C5D9F1"/>
            <w:vAlign w:val="bottom"/>
          </w:tcPr>
          <w:p w14:paraId="1B937C68" w14:textId="77777777" w:rsidR="00B71DEE" w:rsidRPr="005B4C25" w:rsidRDefault="00B71DEE" w:rsidP="00B71DEE">
            <w:pPr>
              <w:rPr>
                <w:rFonts w:ascii="Calibri" w:eastAsia="Times New Roman" w:hAnsi="Calibri" w:cs="Calibri"/>
                <w:color w:val="000000"/>
              </w:rPr>
            </w:pPr>
            <w:r w:rsidRPr="005B4C25">
              <w:rPr>
                <w:rFonts w:ascii="Times New Roman" w:eastAsia="Times New Roman" w:hAnsi="Times New Roman"/>
                <w:b/>
                <w:color w:val="000000"/>
                <w:sz w:val="20"/>
                <w:u w:val="single" w:color="000000"/>
              </w:rPr>
              <w:t xml:space="preserve">Percentage </w:t>
            </w:r>
          </w:p>
        </w:tc>
        <w:tc>
          <w:tcPr>
            <w:tcW w:w="3119" w:type="dxa"/>
            <w:tcBorders>
              <w:top w:val="single" w:sz="8" w:space="0" w:color="000000"/>
              <w:left w:val="nil"/>
              <w:bottom w:val="single" w:sz="4" w:space="0" w:color="000000"/>
              <w:right w:val="nil"/>
            </w:tcBorders>
            <w:shd w:val="clear" w:color="auto" w:fill="C5D9F1"/>
            <w:vAlign w:val="bottom"/>
          </w:tcPr>
          <w:p w14:paraId="0418642C" w14:textId="77777777" w:rsidR="00B71DEE" w:rsidRPr="005B4C25" w:rsidRDefault="00B71DEE" w:rsidP="00B71DEE">
            <w:pPr>
              <w:rPr>
                <w:rFonts w:ascii="Calibri" w:eastAsia="Times New Roman" w:hAnsi="Calibri" w:cs="Calibri"/>
                <w:color w:val="000000"/>
              </w:rPr>
            </w:pPr>
            <w:r w:rsidRPr="005B4C25">
              <w:rPr>
                <w:rFonts w:ascii="Times New Roman" w:eastAsia="Times New Roman" w:hAnsi="Times New Roman"/>
                <w:b/>
                <w:color w:val="000000"/>
                <w:sz w:val="20"/>
              </w:rPr>
              <w:t xml:space="preserve">Nassau County </w:t>
            </w:r>
          </w:p>
        </w:tc>
        <w:tc>
          <w:tcPr>
            <w:tcW w:w="1271" w:type="dxa"/>
            <w:tcBorders>
              <w:top w:val="single" w:sz="8" w:space="0" w:color="000000"/>
              <w:left w:val="nil"/>
              <w:bottom w:val="single" w:sz="4" w:space="0" w:color="000000"/>
              <w:right w:val="single" w:sz="8" w:space="0" w:color="000000"/>
            </w:tcBorders>
            <w:shd w:val="clear" w:color="auto" w:fill="C5D9F1"/>
            <w:vAlign w:val="bottom"/>
          </w:tcPr>
          <w:p w14:paraId="36C79CEA" w14:textId="77777777" w:rsidR="00B71DEE" w:rsidRPr="005B4C25" w:rsidRDefault="00B71DEE" w:rsidP="00B71DEE">
            <w:pPr>
              <w:ind w:right="97"/>
              <w:jc w:val="right"/>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r>
      <w:tr w:rsidR="00B71DEE" w:rsidRPr="005B4C25" w14:paraId="1B70CBB5" w14:textId="77777777" w:rsidTr="00B71DEE">
        <w:trPr>
          <w:trHeight w:val="282"/>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5AFACE3D" w14:textId="77777777" w:rsidR="00B71DEE" w:rsidRPr="005B4C25" w:rsidRDefault="00B71DEE" w:rsidP="00B71DEE">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1 </w:t>
            </w:r>
          </w:p>
        </w:tc>
        <w:tc>
          <w:tcPr>
            <w:tcW w:w="3451" w:type="dxa"/>
            <w:tcBorders>
              <w:top w:val="single" w:sz="4" w:space="0" w:color="000000"/>
              <w:left w:val="single" w:sz="4" w:space="0" w:color="000000"/>
              <w:bottom w:val="single" w:sz="4" w:space="0" w:color="000000"/>
              <w:right w:val="nil"/>
            </w:tcBorders>
            <w:shd w:val="clear" w:color="auto" w:fill="C5D9F1"/>
          </w:tcPr>
          <w:p w14:paraId="62C6E202"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Mental Health</w:t>
            </w:r>
          </w:p>
        </w:tc>
        <w:tc>
          <w:tcPr>
            <w:tcW w:w="1159" w:type="dxa"/>
            <w:tcBorders>
              <w:top w:val="nil"/>
              <w:left w:val="nil"/>
              <w:bottom w:val="single" w:sz="4" w:space="0" w:color="000000"/>
              <w:right w:val="nil"/>
            </w:tcBorders>
            <w:shd w:val="clear" w:color="auto" w:fill="C5D9F1"/>
          </w:tcPr>
          <w:p w14:paraId="02D95D7E" w14:textId="77777777" w:rsidR="00B71DEE" w:rsidRPr="005B4C25" w:rsidRDefault="00B71DEE" w:rsidP="00B71DEE">
            <w:pPr>
              <w:ind w:left="121"/>
              <w:jc w:val="center"/>
              <w:rPr>
                <w:rFonts w:ascii="Calibri" w:eastAsia="Times New Roman" w:hAnsi="Calibri" w:cs="Calibri"/>
                <w:color w:val="000000"/>
              </w:rPr>
            </w:pPr>
            <w:r>
              <w:rPr>
                <w:rFonts w:ascii="Times New Roman" w:eastAsia="Times New Roman" w:hAnsi="Times New Roman"/>
                <w:color w:val="000000"/>
                <w:sz w:val="20"/>
              </w:rPr>
              <w:t>16/25</w:t>
            </w:r>
            <w:r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67E45A6D"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Drugs and Alcohol Abuse</w:t>
            </w:r>
          </w:p>
        </w:tc>
        <w:tc>
          <w:tcPr>
            <w:tcW w:w="1271" w:type="dxa"/>
            <w:tcBorders>
              <w:top w:val="single" w:sz="4" w:space="0" w:color="000000"/>
              <w:left w:val="nil"/>
              <w:bottom w:val="single" w:sz="4" w:space="0" w:color="000000"/>
              <w:right w:val="single" w:sz="8" w:space="0" w:color="000000"/>
            </w:tcBorders>
            <w:shd w:val="clear" w:color="auto" w:fill="C5D9F1"/>
          </w:tcPr>
          <w:p w14:paraId="3E6DF585"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6/10</w:t>
            </w:r>
            <w:r w:rsidRPr="005B4C25">
              <w:rPr>
                <w:rFonts w:ascii="Times New Roman" w:eastAsia="Times New Roman" w:hAnsi="Times New Roman"/>
                <w:color w:val="000000"/>
                <w:sz w:val="20"/>
              </w:rPr>
              <w:t xml:space="preserve"> </w:t>
            </w:r>
          </w:p>
        </w:tc>
      </w:tr>
      <w:tr w:rsidR="00B71DEE" w:rsidRPr="005B4C25" w14:paraId="37D0B267" w14:textId="77777777" w:rsidTr="00B71DEE">
        <w:trPr>
          <w:trHeight w:val="281"/>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514390CE" w14:textId="77777777" w:rsidR="00B71DEE" w:rsidRPr="005B4C25" w:rsidRDefault="00B71DEE" w:rsidP="00B71DEE">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2 </w:t>
            </w:r>
          </w:p>
        </w:tc>
        <w:tc>
          <w:tcPr>
            <w:tcW w:w="3451" w:type="dxa"/>
            <w:tcBorders>
              <w:top w:val="single" w:sz="4" w:space="0" w:color="000000"/>
              <w:left w:val="single" w:sz="4" w:space="0" w:color="000000"/>
              <w:bottom w:val="single" w:sz="4" w:space="0" w:color="000000"/>
              <w:right w:val="nil"/>
            </w:tcBorders>
            <w:shd w:val="clear" w:color="auto" w:fill="C5D9F1"/>
          </w:tcPr>
          <w:p w14:paraId="28171590" w14:textId="77777777" w:rsidR="00B71DEE" w:rsidRPr="005B4C25" w:rsidRDefault="00B71DEE" w:rsidP="00B71DEE">
            <w:pPr>
              <w:ind w:left="109"/>
              <w:rPr>
                <w:rFonts w:ascii="Calibri" w:eastAsia="Times New Roman" w:hAnsi="Calibri" w:cs="Calibri"/>
                <w:color w:val="000000"/>
              </w:rPr>
            </w:pPr>
            <w:r w:rsidRPr="005B4C25">
              <w:rPr>
                <w:rFonts w:ascii="Times New Roman" w:eastAsia="Times New Roman" w:hAnsi="Times New Roman"/>
                <w:color w:val="000000"/>
                <w:sz w:val="20"/>
              </w:rPr>
              <w:t xml:space="preserve">Drugs </w:t>
            </w:r>
            <w:r>
              <w:rPr>
                <w:rFonts w:ascii="Times New Roman" w:eastAsia="Times New Roman" w:hAnsi="Times New Roman"/>
                <w:color w:val="000000"/>
                <w:sz w:val="20"/>
              </w:rPr>
              <w:t>and</w:t>
            </w:r>
            <w:r w:rsidRPr="005B4C25">
              <w:rPr>
                <w:rFonts w:ascii="Times New Roman" w:eastAsia="Times New Roman" w:hAnsi="Times New Roman"/>
                <w:color w:val="000000"/>
                <w:sz w:val="20"/>
              </w:rPr>
              <w:t xml:space="preserve"> Alcohol Abuse </w:t>
            </w:r>
          </w:p>
        </w:tc>
        <w:tc>
          <w:tcPr>
            <w:tcW w:w="1159" w:type="dxa"/>
            <w:tcBorders>
              <w:top w:val="single" w:sz="4" w:space="0" w:color="000000"/>
              <w:left w:val="nil"/>
              <w:bottom w:val="single" w:sz="4" w:space="0" w:color="000000"/>
              <w:right w:val="nil"/>
            </w:tcBorders>
            <w:shd w:val="clear" w:color="auto" w:fill="C5D9F1"/>
          </w:tcPr>
          <w:p w14:paraId="18A31047" w14:textId="77777777" w:rsidR="00B71DEE" w:rsidRPr="005B4C25" w:rsidRDefault="00B71DEE" w:rsidP="00B71DEE">
            <w:pPr>
              <w:ind w:left="121"/>
              <w:jc w:val="center"/>
              <w:rPr>
                <w:rFonts w:ascii="Calibri" w:eastAsia="Times New Roman" w:hAnsi="Calibri" w:cs="Calibri"/>
                <w:color w:val="000000"/>
              </w:rPr>
            </w:pPr>
            <w:r>
              <w:rPr>
                <w:rFonts w:ascii="Times New Roman" w:eastAsia="Times New Roman" w:hAnsi="Times New Roman"/>
                <w:color w:val="000000"/>
                <w:sz w:val="20"/>
              </w:rPr>
              <w:t>14/25</w:t>
            </w:r>
            <w:r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42B43AE6"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Obesity and Weight Loss</w:t>
            </w:r>
            <w:r w:rsidRPr="005B4C25">
              <w:rPr>
                <w:rFonts w:ascii="Times New Roman" w:eastAsia="Times New Roman" w:hAnsi="Times New Roman"/>
                <w:color w:val="000000"/>
                <w:sz w:val="20"/>
              </w:rPr>
              <w:t xml:space="preserve"> </w:t>
            </w:r>
          </w:p>
        </w:tc>
        <w:tc>
          <w:tcPr>
            <w:tcW w:w="1271" w:type="dxa"/>
            <w:tcBorders>
              <w:top w:val="single" w:sz="4" w:space="0" w:color="000000"/>
              <w:left w:val="nil"/>
              <w:bottom w:val="single" w:sz="4" w:space="0" w:color="000000"/>
              <w:right w:val="single" w:sz="8" w:space="0" w:color="000000"/>
            </w:tcBorders>
            <w:shd w:val="clear" w:color="auto" w:fill="C5D9F1"/>
          </w:tcPr>
          <w:p w14:paraId="174471DC"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5/10</w:t>
            </w:r>
            <w:r w:rsidRPr="005B4C25">
              <w:rPr>
                <w:rFonts w:ascii="Times New Roman" w:eastAsia="Times New Roman" w:hAnsi="Times New Roman"/>
                <w:color w:val="000000"/>
                <w:sz w:val="20"/>
              </w:rPr>
              <w:t xml:space="preserve"> </w:t>
            </w:r>
          </w:p>
        </w:tc>
      </w:tr>
      <w:tr w:rsidR="00B71DEE" w:rsidRPr="005B4C25" w14:paraId="5389DDD9" w14:textId="77777777" w:rsidTr="00B71DEE">
        <w:trPr>
          <w:trHeight w:val="282"/>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5C58FD12" w14:textId="77777777" w:rsidR="00B71DEE" w:rsidRPr="005B4C25" w:rsidRDefault="00B71DEE" w:rsidP="00B71DEE">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3 </w:t>
            </w:r>
          </w:p>
        </w:tc>
        <w:tc>
          <w:tcPr>
            <w:tcW w:w="3451" w:type="dxa"/>
            <w:tcBorders>
              <w:top w:val="single" w:sz="4" w:space="0" w:color="000000"/>
              <w:left w:val="single" w:sz="4" w:space="0" w:color="000000"/>
              <w:bottom w:val="single" w:sz="4" w:space="0" w:color="000000"/>
              <w:right w:val="nil"/>
            </w:tcBorders>
            <w:shd w:val="clear" w:color="auto" w:fill="C5D9F1"/>
          </w:tcPr>
          <w:p w14:paraId="5CF18BB5"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Cancer</w:t>
            </w:r>
            <w:r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3989755F" w14:textId="77777777" w:rsidR="00B71DEE" w:rsidRPr="005B4C25" w:rsidRDefault="00B71DEE" w:rsidP="00B71DEE">
            <w:pPr>
              <w:ind w:left="121"/>
              <w:jc w:val="center"/>
              <w:rPr>
                <w:rFonts w:ascii="Calibri" w:eastAsia="Times New Roman" w:hAnsi="Calibri" w:cs="Calibri"/>
                <w:color w:val="000000"/>
              </w:rPr>
            </w:pPr>
            <w:r>
              <w:rPr>
                <w:rFonts w:ascii="Times New Roman" w:eastAsia="Times New Roman" w:hAnsi="Times New Roman"/>
                <w:color w:val="000000"/>
                <w:sz w:val="20"/>
              </w:rPr>
              <w:t>11/25</w:t>
            </w:r>
            <w:r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69689673"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Nutrition/Eating Habits</w:t>
            </w:r>
            <w:r w:rsidRPr="005B4C25">
              <w:rPr>
                <w:rFonts w:ascii="Times New Roman" w:eastAsia="Times New Roman" w:hAnsi="Times New Roman"/>
                <w:color w:val="000000"/>
                <w:sz w:val="20"/>
              </w:rPr>
              <w:t xml:space="preserve"> </w:t>
            </w:r>
          </w:p>
        </w:tc>
        <w:tc>
          <w:tcPr>
            <w:tcW w:w="1271" w:type="dxa"/>
            <w:tcBorders>
              <w:top w:val="single" w:sz="4" w:space="0" w:color="000000"/>
              <w:left w:val="nil"/>
              <w:bottom w:val="single" w:sz="4" w:space="0" w:color="000000"/>
              <w:right w:val="single" w:sz="8" w:space="0" w:color="000000"/>
            </w:tcBorders>
            <w:shd w:val="clear" w:color="auto" w:fill="C5D9F1"/>
          </w:tcPr>
          <w:p w14:paraId="6C60AAEB"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5/10</w:t>
            </w:r>
            <w:r w:rsidRPr="005B4C25">
              <w:rPr>
                <w:rFonts w:ascii="Times New Roman" w:eastAsia="Times New Roman" w:hAnsi="Times New Roman"/>
                <w:color w:val="000000"/>
                <w:sz w:val="20"/>
              </w:rPr>
              <w:t xml:space="preserve"> </w:t>
            </w:r>
          </w:p>
        </w:tc>
      </w:tr>
      <w:tr w:rsidR="00B71DEE" w:rsidRPr="005B4C25" w14:paraId="0F21CB41" w14:textId="77777777" w:rsidTr="00B71DEE">
        <w:trPr>
          <w:trHeight w:val="281"/>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6B10BDFF" w14:textId="77777777" w:rsidR="00B71DEE" w:rsidRPr="005B4C25" w:rsidRDefault="00B71DEE" w:rsidP="00B71DEE">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4 </w:t>
            </w:r>
          </w:p>
        </w:tc>
        <w:tc>
          <w:tcPr>
            <w:tcW w:w="3451" w:type="dxa"/>
            <w:tcBorders>
              <w:top w:val="single" w:sz="4" w:space="0" w:color="000000"/>
              <w:left w:val="single" w:sz="4" w:space="0" w:color="000000"/>
              <w:bottom w:val="single" w:sz="4" w:space="0" w:color="000000"/>
              <w:right w:val="nil"/>
            </w:tcBorders>
            <w:shd w:val="clear" w:color="auto" w:fill="C5D9F1"/>
          </w:tcPr>
          <w:p w14:paraId="7C55DC9D"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Women’s Health/Wellness</w:t>
            </w:r>
            <w:r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04FD7258" w14:textId="77777777" w:rsidR="00B71DEE" w:rsidRPr="005B4C25" w:rsidRDefault="00B71DEE" w:rsidP="00B71DEE">
            <w:pPr>
              <w:ind w:left="121"/>
              <w:jc w:val="center"/>
              <w:rPr>
                <w:rFonts w:ascii="Calibri" w:eastAsia="Times New Roman" w:hAnsi="Calibri" w:cs="Calibri"/>
                <w:color w:val="000000"/>
              </w:rPr>
            </w:pPr>
            <w:r>
              <w:rPr>
                <w:rFonts w:ascii="Times New Roman" w:eastAsia="Times New Roman" w:hAnsi="Times New Roman"/>
                <w:color w:val="000000"/>
                <w:sz w:val="20"/>
              </w:rPr>
              <w:t>8/25</w:t>
            </w:r>
            <w:r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0A183E76"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Mental Health</w:t>
            </w:r>
          </w:p>
        </w:tc>
        <w:tc>
          <w:tcPr>
            <w:tcW w:w="1271" w:type="dxa"/>
            <w:tcBorders>
              <w:top w:val="single" w:sz="4" w:space="0" w:color="000000"/>
              <w:left w:val="nil"/>
              <w:bottom w:val="single" w:sz="4" w:space="0" w:color="000000"/>
              <w:right w:val="single" w:sz="8" w:space="0" w:color="000000"/>
            </w:tcBorders>
            <w:shd w:val="clear" w:color="auto" w:fill="C5D9F1"/>
          </w:tcPr>
          <w:p w14:paraId="5F20F9F3"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4/10</w:t>
            </w:r>
            <w:r w:rsidRPr="005B4C25">
              <w:rPr>
                <w:rFonts w:ascii="Times New Roman" w:eastAsia="Times New Roman" w:hAnsi="Times New Roman"/>
                <w:color w:val="000000"/>
                <w:sz w:val="20"/>
              </w:rPr>
              <w:t xml:space="preserve"> </w:t>
            </w:r>
          </w:p>
        </w:tc>
      </w:tr>
      <w:tr w:rsidR="00B71DEE" w:rsidRPr="005B4C25" w14:paraId="7ABA218D" w14:textId="77777777" w:rsidTr="00B71DEE">
        <w:trPr>
          <w:trHeight w:val="281"/>
        </w:trPr>
        <w:tc>
          <w:tcPr>
            <w:tcW w:w="1342" w:type="dxa"/>
            <w:tcBorders>
              <w:top w:val="single" w:sz="4" w:space="0" w:color="000000"/>
              <w:left w:val="single" w:sz="8" w:space="0" w:color="000000"/>
              <w:bottom w:val="single" w:sz="4" w:space="0" w:color="000000"/>
              <w:right w:val="single" w:sz="4" w:space="0" w:color="000000"/>
            </w:tcBorders>
            <w:shd w:val="clear" w:color="auto" w:fill="C5D9F1"/>
          </w:tcPr>
          <w:p w14:paraId="1E7F2647" w14:textId="77777777" w:rsidR="00B71DEE" w:rsidRPr="005B4C25" w:rsidRDefault="00B71DEE" w:rsidP="00B71DEE">
            <w:pPr>
              <w:ind w:right="99"/>
              <w:jc w:val="right"/>
              <w:rPr>
                <w:rFonts w:ascii="Calibri" w:eastAsia="Times New Roman" w:hAnsi="Calibri" w:cs="Calibri"/>
                <w:color w:val="000000"/>
              </w:rPr>
            </w:pPr>
            <w:r w:rsidRPr="005B4C25">
              <w:rPr>
                <w:rFonts w:ascii="Times New Roman" w:eastAsia="Times New Roman" w:hAnsi="Times New Roman"/>
                <w:color w:val="000000"/>
                <w:sz w:val="20"/>
              </w:rPr>
              <w:t xml:space="preserve">5 </w:t>
            </w:r>
          </w:p>
        </w:tc>
        <w:tc>
          <w:tcPr>
            <w:tcW w:w="3451" w:type="dxa"/>
            <w:tcBorders>
              <w:top w:val="single" w:sz="4" w:space="0" w:color="000000"/>
              <w:left w:val="single" w:sz="4" w:space="0" w:color="000000"/>
              <w:bottom w:val="single" w:sz="4" w:space="0" w:color="000000"/>
              <w:right w:val="nil"/>
            </w:tcBorders>
            <w:shd w:val="clear" w:color="auto" w:fill="C5D9F1"/>
          </w:tcPr>
          <w:p w14:paraId="0EEC24F9"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Care for the Elderly</w:t>
            </w:r>
          </w:p>
        </w:tc>
        <w:tc>
          <w:tcPr>
            <w:tcW w:w="1159" w:type="dxa"/>
            <w:tcBorders>
              <w:top w:val="single" w:sz="4" w:space="0" w:color="000000"/>
              <w:left w:val="nil"/>
              <w:bottom w:val="single" w:sz="4" w:space="0" w:color="000000"/>
              <w:right w:val="nil"/>
            </w:tcBorders>
            <w:shd w:val="clear" w:color="auto" w:fill="C5D9F1"/>
          </w:tcPr>
          <w:p w14:paraId="14531A42" w14:textId="77777777" w:rsidR="00B71DEE" w:rsidRPr="005B4C25" w:rsidRDefault="00B71DEE" w:rsidP="00B71DEE">
            <w:pPr>
              <w:ind w:left="121"/>
              <w:jc w:val="center"/>
              <w:rPr>
                <w:rFonts w:ascii="Calibri" w:eastAsia="Times New Roman" w:hAnsi="Calibri" w:cs="Calibri"/>
                <w:color w:val="000000"/>
              </w:rPr>
            </w:pPr>
            <w:r>
              <w:rPr>
                <w:rFonts w:ascii="Times New Roman" w:eastAsia="Times New Roman" w:hAnsi="Times New Roman"/>
                <w:color w:val="000000"/>
                <w:sz w:val="20"/>
              </w:rPr>
              <w:t>8/25</w:t>
            </w:r>
            <w:r w:rsidRPr="005B4C25">
              <w:rPr>
                <w:rFonts w:ascii="Times New Roman" w:eastAsia="Times New Roman" w:hAnsi="Times New Roman"/>
                <w:color w:val="000000"/>
                <w:sz w:val="20"/>
              </w:rPr>
              <w:t xml:space="preserve"> </w:t>
            </w:r>
          </w:p>
        </w:tc>
        <w:tc>
          <w:tcPr>
            <w:tcW w:w="3119" w:type="dxa"/>
            <w:tcBorders>
              <w:top w:val="single" w:sz="4" w:space="0" w:color="000000"/>
              <w:left w:val="nil"/>
              <w:bottom w:val="single" w:sz="4" w:space="0" w:color="000000"/>
              <w:right w:val="nil"/>
            </w:tcBorders>
            <w:shd w:val="clear" w:color="auto" w:fill="C5D9F1"/>
          </w:tcPr>
          <w:p w14:paraId="5323197C"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Women’s Health/Wellness</w:t>
            </w:r>
            <w:r w:rsidRPr="005B4C25">
              <w:rPr>
                <w:rFonts w:ascii="Times New Roman" w:eastAsia="Times New Roman" w:hAnsi="Times New Roman"/>
                <w:color w:val="000000"/>
                <w:sz w:val="20"/>
              </w:rPr>
              <w:t xml:space="preserve"> </w:t>
            </w:r>
          </w:p>
        </w:tc>
        <w:tc>
          <w:tcPr>
            <w:tcW w:w="1271" w:type="dxa"/>
            <w:tcBorders>
              <w:top w:val="single" w:sz="4" w:space="0" w:color="000000"/>
              <w:left w:val="nil"/>
              <w:bottom w:val="single" w:sz="4" w:space="0" w:color="000000"/>
              <w:right w:val="single" w:sz="8" w:space="0" w:color="000000"/>
            </w:tcBorders>
            <w:shd w:val="clear" w:color="auto" w:fill="C5D9F1"/>
          </w:tcPr>
          <w:p w14:paraId="04959D24"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4/10</w:t>
            </w:r>
            <w:r w:rsidRPr="005B4C25">
              <w:rPr>
                <w:rFonts w:ascii="Times New Roman" w:eastAsia="Times New Roman" w:hAnsi="Times New Roman"/>
                <w:color w:val="000000"/>
                <w:sz w:val="20"/>
              </w:rPr>
              <w:t xml:space="preserve"> </w:t>
            </w:r>
          </w:p>
        </w:tc>
      </w:tr>
    </w:tbl>
    <w:p w14:paraId="5393D0EA" w14:textId="77777777" w:rsidR="00B71DEE" w:rsidRDefault="00B71DEE"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68C29272" w14:textId="46E1461C" w:rsidR="00B71DEE" w:rsidRDefault="00B71DEE" w:rsidP="00B71DEE">
      <w:pPr>
        <w:pStyle w:val="BodyText"/>
        <w:tabs>
          <w:tab w:val="left" w:pos="0"/>
          <w:tab w:val="left" w:pos="90"/>
        </w:tabs>
        <w:ind w:left="86" w:right="1325" w:firstLine="14"/>
        <w:contextualSpacing/>
        <w:rPr>
          <w:rFonts w:ascii="Arial" w:hAnsi="Arial" w:cs="Arial"/>
          <w:b/>
          <w:sz w:val="20"/>
          <w:szCs w:val="20"/>
        </w:rPr>
      </w:pPr>
      <w:r w:rsidRPr="00221A01">
        <w:rPr>
          <w:b/>
          <w:bCs/>
          <w:i/>
          <w:iCs/>
        </w:rPr>
        <w:t xml:space="preserve">What would be most helpful to improve the health problems of the </w:t>
      </w:r>
      <w:r>
        <w:rPr>
          <w:b/>
          <w:bCs/>
          <w:i/>
          <w:iCs/>
        </w:rPr>
        <w:t>p</w:t>
      </w:r>
      <w:r w:rsidRPr="00221A01">
        <w:rPr>
          <w:b/>
          <w:bCs/>
          <w:i/>
          <w:iCs/>
        </w:rPr>
        <w:t>eople/community you serve?</w:t>
      </w:r>
    </w:p>
    <w:p w14:paraId="0B791FC5" w14:textId="77777777" w:rsidR="00B71DEE" w:rsidRDefault="00B71DEE" w:rsidP="00D17036">
      <w:pPr>
        <w:pStyle w:val="BodyText"/>
        <w:tabs>
          <w:tab w:val="left" w:pos="0"/>
          <w:tab w:val="left" w:pos="90"/>
        </w:tabs>
        <w:spacing w:line="480" w:lineRule="auto"/>
        <w:ind w:left="86" w:right="1325" w:firstLine="14"/>
        <w:contextualSpacing/>
        <w:rPr>
          <w:rFonts w:ascii="Arial" w:hAnsi="Arial" w:cs="Arial"/>
          <w:b/>
          <w:sz w:val="20"/>
          <w:szCs w:val="20"/>
        </w:rPr>
      </w:pPr>
    </w:p>
    <w:tbl>
      <w:tblPr>
        <w:tblStyle w:val="TableGrid0"/>
        <w:tblW w:w="10425" w:type="dxa"/>
        <w:tblInd w:w="12" w:type="dxa"/>
        <w:tblCellMar>
          <w:top w:w="15" w:type="dxa"/>
          <w:bottom w:w="7" w:type="dxa"/>
          <w:right w:w="10" w:type="dxa"/>
        </w:tblCellMar>
        <w:tblLook w:val="04A0" w:firstRow="1" w:lastRow="0" w:firstColumn="1" w:lastColumn="0" w:noHBand="0" w:noVBand="1"/>
      </w:tblPr>
      <w:tblGrid>
        <w:gridCol w:w="1356"/>
        <w:gridCol w:w="3485"/>
        <w:gridCol w:w="1159"/>
        <w:gridCol w:w="3071"/>
        <w:gridCol w:w="1354"/>
      </w:tblGrid>
      <w:tr w:rsidR="00B71DEE" w:rsidRPr="005B4C25" w14:paraId="45F9E26D" w14:textId="77777777" w:rsidTr="00B71DEE">
        <w:trPr>
          <w:trHeight w:val="473"/>
        </w:trPr>
        <w:tc>
          <w:tcPr>
            <w:tcW w:w="1356" w:type="dxa"/>
            <w:tcBorders>
              <w:top w:val="single" w:sz="8" w:space="0" w:color="000000"/>
              <w:left w:val="single" w:sz="8" w:space="0" w:color="000000"/>
              <w:bottom w:val="single" w:sz="4" w:space="0" w:color="000000"/>
              <w:right w:val="nil"/>
            </w:tcBorders>
            <w:shd w:val="clear" w:color="auto" w:fill="C5D9F1"/>
          </w:tcPr>
          <w:p w14:paraId="3DA7D933" w14:textId="77777777" w:rsidR="00B71DEE" w:rsidRPr="005B4C25" w:rsidRDefault="00B71DEE" w:rsidP="00B71DEE">
            <w:pPr>
              <w:ind w:left="106" w:right="90"/>
              <w:rPr>
                <w:rFonts w:ascii="Calibri" w:eastAsia="Times New Roman" w:hAnsi="Calibri" w:cs="Calibri"/>
                <w:color w:val="000000"/>
              </w:rPr>
            </w:pPr>
            <w:r w:rsidRPr="005B4C25">
              <w:rPr>
                <w:rFonts w:ascii="Times New Roman" w:eastAsia="Times New Roman" w:hAnsi="Times New Roman"/>
                <w:b/>
                <w:color w:val="000000"/>
                <w:sz w:val="20"/>
              </w:rPr>
              <w:t>202</w:t>
            </w:r>
            <w:r>
              <w:rPr>
                <w:rFonts w:ascii="Times New Roman" w:eastAsia="Times New Roman" w:hAnsi="Times New Roman"/>
                <w:b/>
                <w:color w:val="000000"/>
                <w:sz w:val="20"/>
              </w:rPr>
              <w:t>2</w:t>
            </w:r>
            <w:r w:rsidRPr="005B4C25">
              <w:rPr>
                <w:rFonts w:ascii="Times New Roman" w:eastAsia="Times New Roman" w:hAnsi="Times New Roman"/>
                <w:b/>
                <w:color w:val="000000"/>
                <w:sz w:val="20"/>
              </w:rPr>
              <w:t xml:space="preserve"> Rank</w:t>
            </w:r>
          </w:p>
        </w:tc>
        <w:tc>
          <w:tcPr>
            <w:tcW w:w="3485" w:type="dxa"/>
            <w:tcBorders>
              <w:top w:val="single" w:sz="8" w:space="0" w:color="000000"/>
              <w:left w:val="nil"/>
              <w:bottom w:val="single" w:sz="4" w:space="0" w:color="000000"/>
              <w:right w:val="nil"/>
            </w:tcBorders>
            <w:shd w:val="clear" w:color="auto" w:fill="C5D9F1"/>
            <w:vAlign w:val="bottom"/>
          </w:tcPr>
          <w:p w14:paraId="6B4443EE" w14:textId="77777777" w:rsidR="00B71DEE" w:rsidRPr="005B4C25" w:rsidRDefault="00B71DEE" w:rsidP="00B71DEE">
            <w:pPr>
              <w:ind w:left="109"/>
              <w:rPr>
                <w:rFonts w:ascii="Calibri" w:eastAsia="Times New Roman" w:hAnsi="Calibri" w:cs="Calibri"/>
                <w:color w:val="000000"/>
              </w:rPr>
            </w:pPr>
            <w:r w:rsidRPr="005B4C25">
              <w:rPr>
                <w:rFonts w:ascii="Times New Roman" w:eastAsia="Times New Roman" w:hAnsi="Times New Roman"/>
                <w:b/>
                <w:color w:val="000000"/>
                <w:sz w:val="20"/>
              </w:rPr>
              <w:t xml:space="preserve">Suffolk County </w:t>
            </w:r>
          </w:p>
        </w:tc>
        <w:tc>
          <w:tcPr>
            <w:tcW w:w="1159" w:type="dxa"/>
            <w:tcBorders>
              <w:top w:val="single" w:sz="8" w:space="0" w:color="000000"/>
              <w:left w:val="nil"/>
              <w:bottom w:val="single" w:sz="4" w:space="0" w:color="000000"/>
              <w:right w:val="nil"/>
            </w:tcBorders>
            <w:shd w:val="clear" w:color="auto" w:fill="C5D9F1"/>
            <w:vAlign w:val="bottom"/>
          </w:tcPr>
          <w:p w14:paraId="34EEE976" w14:textId="77777777" w:rsidR="00B71DEE" w:rsidRPr="005B4C25" w:rsidRDefault="00B71DEE" w:rsidP="00B71DEE">
            <w:pPr>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c>
          <w:tcPr>
            <w:tcW w:w="3071" w:type="dxa"/>
            <w:tcBorders>
              <w:top w:val="single" w:sz="8" w:space="0" w:color="000000"/>
              <w:left w:val="nil"/>
              <w:bottom w:val="single" w:sz="4" w:space="0" w:color="000000"/>
              <w:right w:val="nil"/>
            </w:tcBorders>
            <w:shd w:val="clear" w:color="auto" w:fill="C5D9F1"/>
            <w:vAlign w:val="bottom"/>
          </w:tcPr>
          <w:p w14:paraId="4C7F3234" w14:textId="77777777" w:rsidR="00B71DEE" w:rsidRPr="005B4C25" w:rsidRDefault="00B71DEE" w:rsidP="00B71DEE">
            <w:pPr>
              <w:rPr>
                <w:rFonts w:ascii="Calibri" w:eastAsia="Times New Roman" w:hAnsi="Calibri" w:cs="Calibri"/>
                <w:color w:val="000000"/>
              </w:rPr>
            </w:pPr>
            <w:r w:rsidRPr="005B4C25">
              <w:rPr>
                <w:rFonts w:ascii="Times New Roman" w:eastAsia="Times New Roman" w:hAnsi="Times New Roman"/>
                <w:b/>
                <w:color w:val="000000"/>
                <w:sz w:val="20"/>
              </w:rPr>
              <w:t xml:space="preserve">Nassau County </w:t>
            </w:r>
          </w:p>
        </w:tc>
        <w:tc>
          <w:tcPr>
            <w:tcW w:w="1354" w:type="dxa"/>
            <w:tcBorders>
              <w:top w:val="single" w:sz="8" w:space="0" w:color="000000"/>
              <w:left w:val="nil"/>
              <w:bottom w:val="single" w:sz="4" w:space="0" w:color="000000"/>
              <w:right w:val="single" w:sz="8" w:space="0" w:color="000000"/>
            </w:tcBorders>
            <w:shd w:val="clear" w:color="auto" w:fill="C5D9F1"/>
            <w:vAlign w:val="bottom"/>
          </w:tcPr>
          <w:p w14:paraId="46B5C2AB" w14:textId="77777777" w:rsidR="00B71DEE" w:rsidRPr="005B4C25" w:rsidRDefault="00B71DEE" w:rsidP="00B71DEE">
            <w:pPr>
              <w:ind w:right="97"/>
              <w:jc w:val="right"/>
              <w:rPr>
                <w:rFonts w:ascii="Calibri" w:eastAsia="Times New Roman" w:hAnsi="Calibri" w:cs="Calibri"/>
                <w:color w:val="000000"/>
              </w:rPr>
            </w:pPr>
            <w:r w:rsidRPr="005B4C25">
              <w:rPr>
                <w:rFonts w:ascii="Times New Roman" w:eastAsia="Times New Roman" w:hAnsi="Times New Roman"/>
                <w:b/>
                <w:color w:val="000000"/>
                <w:sz w:val="20"/>
              </w:rPr>
              <w:t xml:space="preserve">Percentage  </w:t>
            </w:r>
          </w:p>
        </w:tc>
      </w:tr>
      <w:tr w:rsidR="00B71DEE" w:rsidRPr="005B4C25" w14:paraId="5D4A1720" w14:textId="77777777" w:rsidTr="00B71DEE">
        <w:trPr>
          <w:trHeight w:val="283"/>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1E70544E" w14:textId="77777777" w:rsidR="00B71DEE" w:rsidRPr="005B4C25" w:rsidRDefault="00B71DEE" w:rsidP="00B71DEE">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1 </w:t>
            </w:r>
          </w:p>
        </w:tc>
        <w:tc>
          <w:tcPr>
            <w:tcW w:w="3485" w:type="dxa"/>
            <w:tcBorders>
              <w:top w:val="single" w:sz="4" w:space="0" w:color="000000"/>
              <w:left w:val="single" w:sz="4" w:space="0" w:color="000000"/>
              <w:bottom w:val="single" w:sz="4" w:space="0" w:color="000000"/>
              <w:right w:val="nil"/>
            </w:tcBorders>
            <w:shd w:val="clear" w:color="auto" w:fill="C5D9F1"/>
          </w:tcPr>
          <w:p w14:paraId="565EEC9B"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Mental Health Services</w:t>
            </w:r>
          </w:p>
        </w:tc>
        <w:tc>
          <w:tcPr>
            <w:tcW w:w="1159" w:type="dxa"/>
            <w:tcBorders>
              <w:top w:val="single" w:sz="4" w:space="0" w:color="000000"/>
              <w:left w:val="nil"/>
              <w:bottom w:val="single" w:sz="4" w:space="0" w:color="000000"/>
              <w:right w:val="nil"/>
            </w:tcBorders>
            <w:shd w:val="clear" w:color="auto" w:fill="C5D9F1"/>
          </w:tcPr>
          <w:p w14:paraId="12A7DFF6" w14:textId="77777777" w:rsidR="00B71DEE" w:rsidRPr="005B4C25" w:rsidRDefault="00B71DEE" w:rsidP="00B71DEE">
            <w:pPr>
              <w:ind w:left="122"/>
              <w:jc w:val="center"/>
              <w:rPr>
                <w:rFonts w:ascii="Calibri" w:eastAsia="Times New Roman" w:hAnsi="Calibri" w:cs="Calibri"/>
                <w:color w:val="000000"/>
              </w:rPr>
            </w:pPr>
            <w:r>
              <w:rPr>
                <w:rFonts w:ascii="Times New Roman" w:eastAsia="Times New Roman" w:hAnsi="Times New Roman"/>
                <w:color w:val="000000"/>
                <w:sz w:val="20"/>
              </w:rPr>
              <w:t>18/25</w:t>
            </w:r>
            <w:r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4D479830"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Access to Healthier Food Choices</w:t>
            </w:r>
            <w:r w:rsidRPr="005B4C25">
              <w:rPr>
                <w:rFonts w:ascii="Times New Roman" w:eastAsia="Times New Roman" w:hAnsi="Times New Roman"/>
                <w:color w:val="000000"/>
                <w:sz w:val="20"/>
              </w:rPr>
              <w:t xml:space="preserve"> </w:t>
            </w:r>
          </w:p>
        </w:tc>
        <w:tc>
          <w:tcPr>
            <w:tcW w:w="1354" w:type="dxa"/>
            <w:tcBorders>
              <w:top w:val="single" w:sz="4" w:space="0" w:color="000000"/>
              <w:left w:val="nil"/>
              <w:bottom w:val="single" w:sz="4" w:space="0" w:color="000000"/>
              <w:right w:val="single" w:sz="8" w:space="0" w:color="000000"/>
            </w:tcBorders>
            <w:shd w:val="clear" w:color="auto" w:fill="C5D9F1"/>
          </w:tcPr>
          <w:p w14:paraId="4EA64FA4"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7/10</w:t>
            </w:r>
            <w:r w:rsidRPr="005B4C25">
              <w:rPr>
                <w:rFonts w:ascii="Times New Roman" w:eastAsia="Times New Roman" w:hAnsi="Times New Roman"/>
                <w:color w:val="000000"/>
                <w:sz w:val="20"/>
              </w:rPr>
              <w:t xml:space="preserve"> </w:t>
            </w:r>
          </w:p>
        </w:tc>
      </w:tr>
      <w:tr w:rsidR="00B71DEE" w:rsidRPr="005B4C25" w14:paraId="033D5FC0" w14:textId="77777777" w:rsidTr="00B71DEE">
        <w:trPr>
          <w:trHeight w:val="283"/>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7E660A93" w14:textId="77777777" w:rsidR="00B71DEE" w:rsidRPr="005B4C25" w:rsidRDefault="00B71DEE" w:rsidP="00B71DEE">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2 </w:t>
            </w:r>
          </w:p>
        </w:tc>
        <w:tc>
          <w:tcPr>
            <w:tcW w:w="3485" w:type="dxa"/>
            <w:tcBorders>
              <w:top w:val="single" w:sz="4" w:space="0" w:color="000000"/>
              <w:left w:val="single" w:sz="4" w:space="0" w:color="000000"/>
              <w:bottom w:val="single" w:sz="4" w:space="0" w:color="000000"/>
              <w:right w:val="nil"/>
            </w:tcBorders>
            <w:shd w:val="clear" w:color="auto" w:fill="C5D9F1"/>
          </w:tcPr>
          <w:p w14:paraId="2BB0B572"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Drug and Alcohol Services</w:t>
            </w:r>
            <w:r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352D9C9F" w14:textId="77777777" w:rsidR="00B71DEE" w:rsidRPr="005B4C25" w:rsidRDefault="00B71DEE" w:rsidP="00B71DEE">
            <w:pPr>
              <w:ind w:left="122"/>
              <w:jc w:val="center"/>
              <w:rPr>
                <w:rFonts w:ascii="Calibri" w:eastAsia="Times New Roman" w:hAnsi="Calibri" w:cs="Calibri"/>
                <w:color w:val="000000"/>
              </w:rPr>
            </w:pPr>
            <w:r>
              <w:rPr>
                <w:rFonts w:ascii="Times New Roman" w:eastAsia="Times New Roman" w:hAnsi="Times New Roman"/>
                <w:color w:val="000000"/>
                <w:sz w:val="20"/>
              </w:rPr>
              <w:t>14/25</w:t>
            </w:r>
            <w:r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31DE612B"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Mental Health Services</w:t>
            </w:r>
          </w:p>
        </w:tc>
        <w:tc>
          <w:tcPr>
            <w:tcW w:w="1354" w:type="dxa"/>
            <w:tcBorders>
              <w:top w:val="single" w:sz="4" w:space="0" w:color="000000"/>
              <w:left w:val="nil"/>
              <w:bottom w:val="single" w:sz="4" w:space="0" w:color="000000"/>
              <w:right w:val="single" w:sz="8" w:space="0" w:color="000000"/>
            </w:tcBorders>
            <w:shd w:val="clear" w:color="auto" w:fill="C5D9F1"/>
          </w:tcPr>
          <w:p w14:paraId="3B428D8E"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6/10</w:t>
            </w:r>
            <w:r w:rsidRPr="005B4C25">
              <w:rPr>
                <w:rFonts w:ascii="Times New Roman" w:eastAsia="Times New Roman" w:hAnsi="Times New Roman"/>
                <w:color w:val="000000"/>
                <w:sz w:val="20"/>
              </w:rPr>
              <w:t xml:space="preserve"> </w:t>
            </w:r>
          </w:p>
        </w:tc>
      </w:tr>
      <w:tr w:rsidR="00B71DEE" w:rsidRPr="005B4C25" w14:paraId="442FE61B" w14:textId="77777777" w:rsidTr="00B71DEE">
        <w:trPr>
          <w:trHeight w:val="283"/>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648EF016" w14:textId="77777777" w:rsidR="00B71DEE" w:rsidRPr="005B4C25" w:rsidRDefault="00B71DEE" w:rsidP="00B71DEE">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3 </w:t>
            </w:r>
          </w:p>
        </w:tc>
        <w:tc>
          <w:tcPr>
            <w:tcW w:w="3485" w:type="dxa"/>
            <w:tcBorders>
              <w:top w:val="single" w:sz="4" w:space="0" w:color="000000"/>
              <w:left w:val="single" w:sz="4" w:space="0" w:color="000000"/>
              <w:bottom w:val="single" w:sz="4" w:space="0" w:color="000000"/>
              <w:right w:val="nil"/>
            </w:tcBorders>
            <w:shd w:val="clear" w:color="auto" w:fill="C5D9F1"/>
          </w:tcPr>
          <w:p w14:paraId="5A9D63B2"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Health Education Programs</w:t>
            </w:r>
            <w:r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63067D20" w14:textId="77777777" w:rsidR="00B71DEE" w:rsidRPr="005B4C25" w:rsidRDefault="00B71DEE" w:rsidP="00B71DEE">
            <w:pPr>
              <w:ind w:left="122"/>
              <w:jc w:val="center"/>
              <w:rPr>
                <w:rFonts w:ascii="Calibri" w:eastAsia="Times New Roman" w:hAnsi="Calibri" w:cs="Calibri"/>
                <w:color w:val="000000"/>
              </w:rPr>
            </w:pPr>
            <w:r w:rsidRPr="005B4C25">
              <w:rPr>
                <w:rFonts w:ascii="Times New Roman" w:eastAsia="Times New Roman" w:hAnsi="Times New Roman"/>
                <w:color w:val="000000"/>
                <w:sz w:val="20"/>
              </w:rPr>
              <w:t>14</w:t>
            </w:r>
            <w:r>
              <w:rPr>
                <w:rFonts w:ascii="Times New Roman" w:eastAsia="Times New Roman" w:hAnsi="Times New Roman"/>
                <w:color w:val="000000"/>
                <w:sz w:val="20"/>
              </w:rPr>
              <w:t>/25</w:t>
            </w:r>
            <w:r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0AFB302F"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Affordable Housing</w:t>
            </w:r>
            <w:r w:rsidRPr="005B4C25">
              <w:rPr>
                <w:rFonts w:ascii="Times New Roman" w:eastAsia="Times New Roman" w:hAnsi="Times New Roman"/>
                <w:color w:val="000000"/>
                <w:sz w:val="20"/>
              </w:rPr>
              <w:t xml:space="preserve"> </w:t>
            </w:r>
          </w:p>
        </w:tc>
        <w:tc>
          <w:tcPr>
            <w:tcW w:w="1354" w:type="dxa"/>
            <w:tcBorders>
              <w:top w:val="single" w:sz="4" w:space="0" w:color="000000"/>
              <w:left w:val="nil"/>
              <w:bottom w:val="single" w:sz="4" w:space="0" w:color="000000"/>
              <w:right w:val="single" w:sz="8" w:space="0" w:color="000000"/>
            </w:tcBorders>
            <w:shd w:val="clear" w:color="auto" w:fill="C5D9F1"/>
          </w:tcPr>
          <w:p w14:paraId="617442B4"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6/10</w:t>
            </w:r>
            <w:r w:rsidRPr="005B4C25">
              <w:rPr>
                <w:rFonts w:ascii="Times New Roman" w:eastAsia="Times New Roman" w:hAnsi="Times New Roman"/>
                <w:color w:val="000000"/>
                <w:sz w:val="20"/>
              </w:rPr>
              <w:t xml:space="preserve"> </w:t>
            </w:r>
          </w:p>
        </w:tc>
      </w:tr>
      <w:tr w:rsidR="00B71DEE" w:rsidRPr="005B4C25" w14:paraId="5F60F061" w14:textId="77777777" w:rsidTr="00B71DEE">
        <w:trPr>
          <w:trHeight w:val="284"/>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7C9B772A" w14:textId="77777777" w:rsidR="00B71DEE" w:rsidRPr="005B4C25" w:rsidRDefault="00B71DEE" w:rsidP="00B71DEE">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4 </w:t>
            </w:r>
          </w:p>
        </w:tc>
        <w:tc>
          <w:tcPr>
            <w:tcW w:w="3485" w:type="dxa"/>
            <w:tcBorders>
              <w:top w:val="single" w:sz="4" w:space="0" w:color="000000"/>
              <w:left w:val="single" w:sz="4" w:space="0" w:color="000000"/>
              <w:bottom w:val="single" w:sz="4" w:space="0" w:color="000000"/>
              <w:right w:val="nil"/>
            </w:tcBorders>
            <w:shd w:val="clear" w:color="auto" w:fill="C5D9F1"/>
          </w:tcPr>
          <w:p w14:paraId="733792E5"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Affordable Housing</w:t>
            </w:r>
            <w:r w:rsidRPr="005B4C25">
              <w:rPr>
                <w:rFonts w:ascii="Times New Roman" w:eastAsia="Times New Roman" w:hAnsi="Times New Roman"/>
                <w:color w:val="000000"/>
                <w:sz w:val="20"/>
              </w:rPr>
              <w:t xml:space="preserve"> </w:t>
            </w:r>
          </w:p>
        </w:tc>
        <w:tc>
          <w:tcPr>
            <w:tcW w:w="1159" w:type="dxa"/>
            <w:tcBorders>
              <w:top w:val="single" w:sz="4" w:space="0" w:color="000000"/>
              <w:left w:val="nil"/>
              <w:bottom w:val="single" w:sz="4" w:space="0" w:color="000000"/>
              <w:right w:val="nil"/>
            </w:tcBorders>
            <w:shd w:val="clear" w:color="auto" w:fill="C5D9F1"/>
          </w:tcPr>
          <w:p w14:paraId="360B5926" w14:textId="77777777" w:rsidR="00B71DEE" w:rsidRPr="005B4C25" w:rsidRDefault="00B71DEE" w:rsidP="00B71DEE">
            <w:pPr>
              <w:ind w:left="122"/>
              <w:jc w:val="center"/>
              <w:rPr>
                <w:rFonts w:ascii="Calibri" w:eastAsia="Times New Roman" w:hAnsi="Calibri" w:cs="Calibri"/>
                <w:color w:val="000000"/>
              </w:rPr>
            </w:pPr>
            <w:r>
              <w:rPr>
                <w:rFonts w:ascii="Times New Roman" w:eastAsia="Times New Roman" w:hAnsi="Times New Roman"/>
                <w:color w:val="000000"/>
                <w:sz w:val="20"/>
              </w:rPr>
              <w:t>11/25</w:t>
            </w:r>
            <w:r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6C67C751"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Transportation</w:t>
            </w:r>
          </w:p>
        </w:tc>
        <w:tc>
          <w:tcPr>
            <w:tcW w:w="1354" w:type="dxa"/>
            <w:tcBorders>
              <w:top w:val="single" w:sz="4" w:space="0" w:color="000000"/>
              <w:left w:val="nil"/>
              <w:bottom w:val="single" w:sz="4" w:space="0" w:color="000000"/>
              <w:right w:val="single" w:sz="8" w:space="0" w:color="000000"/>
            </w:tcBorders>
            <w:shd w:val="clear" w:color="auto" w:fill="C5D9F1"/>
          </w:tcPr>
          <w:p w14:paraId="64565753"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5/10</w:t>
            </w:r>
            <w:r w:rsidRPr="005B4C25">
              <w:rPr>
                <w:rFonts w:ascii="Times New Roman" w:eastAsia="Times New Roman" w:hAnsi="Times New Roman"/>
                <w:color w:val="000000"/>
                <w:sz w:val="20"/>
              </w:rPr>
              <w:t xml:space="preserve"> </w:t>
            </w:r>
          </w:p>
        </w:tc>
      </w:tr>
      <w:tr w:rsidR="00B71DEE" w:rsidRPr="005B4C25" w14:paraId="2A9FE7FE" w14:textId="77777777" w:rsidTr="00B71DEE">
        <w:trPr>
          <w:trHeight w:val="282"/>
        </w:trPr>
        <w:tc>
          <w:tcPr>
            <w:tcW w:w="1356" w:type="dxa"/>
            <w:tcBorders>
              <w:top w:val="single" w:sz="4" w:space="0" w:color="000000"/>
              <w:left w:val="single" w:sz="8" w:space="0" w:color="000000"/>
              <w:bottom w:val="single" w:sz="4" w:space="0" w:color="000000"/>
              <w:right w:val="single" w:sz="4" w:space="0" w:color="000000"/>
            </w:tcBorders>
            <w:shd w:val="clear" w:color="auto" w:fill="C5D9F1"/>
          </w:tcPr>
          <w:p w14:paraId="24F2A24A" w14:textId="77777777" w:rsidR="00B71DEE" w:rsidRPr="005B4C25" w:rsidRDefault="00B71DEE" w:rsidP="00B71DEE">
            <w:pPr>
              <w:ind w:right="98"/>
              <w:jc w:val="right"/>
              <w:rPr>
                <w:rFonts w:ascii="Calibri" w:eastAsia="Times New Roman" w:hAnsi="Calibri" w:cs="Calibri"/>
                <w:color w:val="000000"/>
              </w:rPr>
            </w:pPr>
            <w:r w:rsidRPr="005B4C25">
              <w:rPr>
                <w:rFonts w:ascii="Times New Roman" w:eastAsia="Times New Roman" w:hAnsi="Times New Roman"/>
                <w:color w:val="000000"/>
                <w:sz w:val="20"/>
              </w:rPr>
              <w:t xml:space="preserve">5 </w:t>
            </w:r>
          </w:p>
        </w:tc>
        <w:tc>
          <w:tcPr>
            <w:tcW w:w="3485" w:type="dxa"/>
            <w:tcBorders>
              <w:top w:val="single" w:sz="4" w:space="0" w:color="000000"/>
              <w:left w:val="single" w:sz="4" w:space="0" w:color="000000"/>
              <w:bottom w:val="single" w:sz="4" w:space="0" w:color="000000"/>
              <w:right w:val="nil"/>
            </w:tcBorders>
            <w:shd w:val="clear" w:color="auto" w:fill="C5D9F1"/>
          </w:tcPr>
          <w:p w14:paraId="0B48BDB0" w14:textId="77777777" w:rsidR="00B71DEE" w:rsidRPr="005B4C25" w:rsidRDefault="00B71DEE" w:rsidP="00B71DEE">
            <w:pPr>
              <w:ind w:left="109"/>
              <w:rPr>
                <w:rFonts w:ascii="Calibri" w:eastAsia="Times New Roman" w:hAnsi="Calibri" w:cs="Calibri"/>
                <w:color w:val="000000"/>
              </w:rPr>
            </w:pPr>
            <w:r>
              <w:rPr>
                <w:rFonts w:ascii="Times New Roman" w:eastAsia="Times New Roman" w:hAnsi="Times New Roman"/>
                <w:color w:val="000000"/>
                <w:sz w:val="20"/>
              </w:rPr>
              <w:t>Access to Healthier Food</w:t>
            </w:r>
          </w:p>
        </w:tc>
        <w:tc>
          <w:tcPr>
            <w:tcW w:w="1159" w:type="dxa"/>
            <w:tcBorders>
              <w:top w:val="single" w:sz="4" w:space="0" w:color="000000"/>
              <w:left w:val="nil"/>
              <w:bottom w:val="single" w:sz="4" w:space="0" w:color="000000"/>
              <w:right w:val="nil"/>
            </w:tcBorders>
            <w:shd w:val="clear" w:color="auto" w:fill="C5D9F1"/>
          </w:tcPr>
          <w:p w14:paraId="00A1C363" w14:textId="77777777" w:rsidR="00B71DEE" w:rsidRPr="005B4C25" w:rsidRDefault="00B71DEE" w:rsidP="00B71DEE">
            <w:pPr>
              <w:ind w:left="427"/>
              <w:rPr>
                <w:rFonts w:ascii="Calibri" w:eastAsia="Times New Roman" w:hAnsi="Calibri" w:cs="Calibri"/>
                <w:color w:val="000000"/>
              </w:rPr>
            </w:pPr>
            <w:r>
              <w:rPr>
                <w:rFonts w:ascii="Times New Roman" w:eastAsia="Times New Roman" w:hAnsi="Times New Roman"/>
                <w:color w:val="000000"/>
                <w:sz w:val="20"/>
              </w:rPr>
              <w:t>8/25</w:t>
            </w:r>
            <w:r w:rsidRPr="005B4C25">
              <w:rPr>
                <w:rFonts w:ascii="Times New Roman" w:eastAsia="Times New Roman" w:hAnsi="Times New Roman"/>
                <w:color w:val="000000"/>
                <w:sz w:val="20"/>
              </w:rPr>
              <w:t xml:space="preserve"> </w:t>
            </w:r>
          </w:p>
        </w:tc>
        <w:tc>
          <w:tcPr>
            <w:tcW w:w="3071" w:type="dxa"/>
            <w:tcBorders>
              <w:top w:val="single" w:sz="4" w:space="0" w:color="000000"/>
              <w:left w:val="nil"/>
              <w:bottom w:val="single" w:sz="4" w:space="0" w:color="000000"/>
              <w:right w:val="nil"/>
            </w:tcBorders>
            <w:shd w:val="clear" w:color="auto" w:fill="C5D9F1"/>
          </w:tcPr>
          <w:p w14:paraId="58D15427" w14:textId="77777777" w:rsidR="00B71DEE" w:rsidRPr="005B4C25" w:rsidRDefault="00B71DEE" w:rsidP="00B71DEE">
            <w:pPr>
              <w:rPr>
                <w:rFonts w:ascii="Calibri" w:eastAsia="Times New Roman" w:hAnsi="Calibri" w:cs="Calibri"/>
                <w:color w:val="000000"/>
              </w:rPr>
            </w:pPr>
            <w:r>
              <w:rPr>
                <w:rFonts w:ascii="Times New Roman" w:eastAsia="Times New Roman" w:hAnsi="Times New Roman"/>
                <w:color w:val="000000"/>
                <w:sz w:val="20"/>
              </w:rPr>
              <w:t>Health Education Programs</w:t>
            </w:r>
            <w:r w:rsidRPr="005B4C25">
              <w:rPr>
                <w:rFonts w:ascii="Times New Roman" w:eastAsia="Times New Roman" w:hAnsi="Times New Roman"/>
                <w:color w:val="000000"/>
                <w:sz w:val="20"/>
              </w:rPr>
              <w:t xml:space="preserve"> </w:t>
            </w:r>
          </w:p>
        </w:tc>
        <w:tc>
          <w:tcPr>
            <w:tcW w:w="1354" w:type="dxa"/>
            <w:tcBorders>
              <w:top w:val="single" w:sz="4" w:space="0" w:color="000000"/>
              <w:left w:val="nil"/>
              <w:bottom w:val="single" w:sz="4" w:space="0" w:color="000000"/>
              <w:right w:val="single" w:sz="8" w:space="0" w:color="000000"/>
            </w:tcBorders>
            <w:shd w:val="clear" w:color="auto" w:fill="C5D9F1"/>
          </w:tcPr>
          <w:p w14:paraId="719635EE" w14:textId="77777777" w:rsidR="00B71DEE" w:rsidRPr="005B4C25" w:rsidRDefault="00B71DEE" w:rsidP="00B71DEE">
            <w:pPr>
              <w:ind w:right="96"/>
              <w:jc w:val="right"/>
              <w:rPr>
                <w:rFonts w:ascii="Calibri" w:eastAsia="Times New Roman" w:hAnsi="Calibri" w:cs="Calibri"/>
                <w:color w:val="000000"/>
              </w:rPr>
            </w:pPr>
            <w:r>
              <w:rPr>
                <w:rFonts w:ascii="Times New Roman" w:eastAsia="Times New Roman" w:hAnsi="Times New Roman"/>
                <w:color w:val="000000"/>
                <w:sz w:val="20"/>
              </w:rPr>
              <w:t>5/10</w:t>
            </w:r>
            <w:r w:rsidRPr="005B4C25">
              <w:rPr>
                <w:rFonts w:ascii="Times New Roman" w:eastAsia="Times New Roman" w:hAnsi="Times New Roman"/>
                <w:color w:val="000000"/>
                <w:sz w:val="20"/>
              </w:rPr>
              <w:t xml:space="preserve"> </w:t>
            </w:r>
          </w:p>
        </w:tc>
      </w:tr>
    </w:tbl>
    <w:p w14:paraId="043B6180" w14:textId="77777777" w:rsidR="007221EF" w:rsidRDefault="007221EF"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303CE023" w14:textId="514D56CC" w:rsidR="007221EF" w:rsidRPr="001417FE" w:rsidRDefault="007221EF" w:rsidP="00457313">
      <w:pPr>
        <w:pStyle w:val="BodyText"/>
        <w:tabs>
          <w:tab w:val="left" w:pos="0"/>
          <w:tab w:val="left" w:pos="90"/>
        </w:tabs>
        <w:ind w:left="86" w:right="1325" w:firstLine="14"/>
        <w:contextualSpacing/>
        <w:rPr>
          <w:rFonts w:ascii="Arial" w:hAnsi="Arial" w:cs="Arial"/>
          <w:i/>
          <w:sz w:val="28"/>
          <w:szCs w:val="28"/>
        </w:rPr>
      </w:pPr>
      <w:commentRangeStart w:id="16"/>
      <w:r w:rsidRPr="001417FE">
        <w:rPr>
          <w:rFonts w:ascii="Arial" w:hAnsi="Arial" w:cs="Arial"/>
          <w:b/>
          <w:sz w:val="28"/>
          <w:szCs w:val="28"/>
        </w:rPr>
        <w:t>CBO</w:t>
      </w:r>
      <w:commentRangeEnd w:id="16"/>
      <w:r w:rsidR="00457313" w:rsidRPr="001417FE">
        <w:rPr>
          <w:rStyle w:val="CommentReference"/>
          <w:rFonts w:asciiTheme="minorHAnsi" w:eastAsiaTheme="minorHAnsi" w:hAnsiTheme="minorHAnsi"/>
          <w:sz w:val="28"/>
          <w:szCs w:val="28"/>
        </w:rPr>
        <w:commentReference w:id="16"/>
      </w:r>
      <w:r w:rsidRPr="001417FE">
        <w:rPr>
          <w:rFonts w:ascii="Arial" w:hAnsi="Arial" w:cs="Arial"/>
          <w:b/>
          <w:sz w:val="28"/>
          <w:szCs w:val="28"/>
        </w:rPr>
        <w:t xml:space="preserve"> Key Informant Interview Qualitative Analysis Results </w:t>
      </w:r>
      <w:r w:rsidRPr="001417FE">
        <w:rPr>
          <w:rFonts w:ascii="Arial" w:hAnsi="Arial" w:cs="Arial"/>
          <w:i/>
          <w:sz w:val="28"/>
          <w:szCs w:val="28"/>
        </w:rPr>
        <w:t>(Appendi</w:t>
      </w:r>
      <w:r w:rsidR="0034330E">
        <w:rPr>
          <w:rFonts w:ascii="Arial" w:hAnsi="Arial" w:cs="Arial"/>
          <w:i/>
          <w:sz w:val="28"/>
          <w:szCs w:val="28"/>
        </w:rPr>
        <w:t xml:space="preserve">x </w:t>
      </w:r>
      <w:r w:rsidRPr="001417FE">
        <w:rPr>
          <w:rFonts w:ascii="Arial" w:hAnsi="Arial" w:cs="Arial"/>
          <w:i/>
          <w:sz w:val="28"/>
          <w:szCs w:val="28"/>
        </w:rPr>
        <w:t>C)</w:t>
      </w:r>
    </w:p>
    <w:p w14:paraId="5383E9AC" w14:textId="77777777" w:rsidR="00457313" w:rsidRPr="00457313" w:rsidRDefault="00457313" w:rsidP="00457313">
      <w:pPr>
        <w:pStyle w:val="BodyText"/>
        <w:tabs>
          <w:tab w:val="left" w:pos="0"/>
          <w:tab w:val="left" w:pos="90"/>
        </w:tabs>
        <w:ind w:left="86" w:right="1325" w:firstLine="14"/>
        <w:contextualSpacing/>
        <w:rPr>
          <w:rFonts w:ascii="Arial" w:hAnsi="Arial" w:cs="Arial"/>
          <w:i/>
          <w:sz w:val="32"/>
          <w:szCs w:val="32"/>
        </w:rPr>
      </w:pPr>
    </w:p>
    <w:p w14:paraId="75AB3AD4" w14:textId="73155071" w:rsidR="007221EF" w:rsidRPr="007221EF" w:rsidRDefault="007221EF" w:rsidP="00D17036">
      <w:pPr>
        <w:pStyle w:val="BodyText"/>
        <w:tabs>
          <w:tab w:val="left" w:pos="0"/>
          <w:tab w:val="left" w:pos="90"/>
        </w:tabs>
        <w:spacing w:line="480" w:lineRule="auto"/>
        <w:ind w:left="86" w:right="1325" w:firstLine="14"/>
        <w:contextualSpacing/>
        <w:rPr>
          <w:rFonts w:ascii="Arial" w:hAnsi="Arial" w:cs="Arial"/>
          <w:i/>
          <w:sz w:val="20"/>
          <w:szCs w:val="20"/>
        </w:rPr>
      </w:pPr>
      <w:r w:rsidRPr="007221EF">
        <w:rPr>
          <w:rFonts w:ascii="Arial" w:hAnsi="Arial" w:cs="Arial"/>
          <w:sz w:val="20"/>
          <w:szCs w:val="20"/>
        </w:rPr>
        <w:t>Of the</w:t>
      </w:r>
      <w:r w:rsidR="00895D96">
        <w:rPr>
          <w:rFonts w:ascii="Arial" w:hAnsi="Arial" w:cs="Arial"/>
          <w:sz w:val="20"/>
          <w:szCs w:val="20"/>
        </w:rPr>
        <w:t xml:space="preserve"> 44</w:t>
      </w:r>
      <w:r w:rsidRPr="007221EF">
        <w:rPr>
          <w:rFonts w:ascii="Arial" w:hAnsi="Arial" w:cs="Arial"/>
          <w:sz w:val="20"/>
          <w:szCs w:val="20"/>
        </w:rPr>
        <w:t xml:space="preserve"> CBO leaders who completed the </w:t>
      </w:r>
      <w:r w:rsidR="004A27D0">
        <w:rPr>
          <w:rFonts w:ascii="Arial" w:hAnsi="Arial" w:cs="Arial"/>
          <w:sz w:val="20"/>
          <w:szCs w:val="20"/>
        </w:rPr>
        <w:t xml:space="preserve">above-mentioned </w:t>
      </w:r>
      <w:r w:rsidRPr="007221EF">
        <w:rPr>
          <w:rFonts w:ascii="Arial" w:hAnsi="Arial" w:cs="Arial"/>
          <w:sz w:val="20"/>
          <w:szCs w:val="20"/>
        </w:rPr>
        <w:t xml:space="preserve">CBO community needs assessment </w:t>
      </w:r>
      <w:r w:rsidR="00895D96">
        <w:rPr>
          <w:rFonts w:ascii="Arial" w:hAnsi="Arial" w:cs="Arial"/>
          <w:sz w:val="20"/>
          <w:szCs w:val="20"/>
        </w:rPr>
        <w:t>2</w:t>
      </w:r>
      <w:r w:rsidR="00DC7BF3">
        <w:rPr>
          <w:rFonts w:ascii="Arial" w:hAnsi="Arial" w:cs="Arial"/>
          <w:sz w:val="20"/>
          <w:szCs w:val="20"/>
        </w:rPr>
        <w:t>3</w:t>
      </w:r>
      <w:r w:rsidRPr="007221EF">
        <w:rPr>
          <w:rFonts w:ascii="Arial" w:hAnsi="Arial" w:cs="Arial"/>
          <w:sz w:val="20"/>
          <w:szCs w:val="20"/>
        </w:rPr>
        <w:t xml:space="preserve"> agreed to a follow-up in-depth interview and </w:t>
      </w:r>
      <w:r w:rsidR="00895D96">
        <w:rPr>
          <w:rFonts w:ascii="Arial" w:hAnsi="Arial" w:cs="Arial"/>
          <w:sz w:val="20"/>
          <w:szCs w:val="20"/>
        </w:rPr>
        <w:t>12</w:t>
      </w:r>
      <w:r w:rsidRPr="007221EF">
        <w:rPr>
          <w:rFonts w:ascii="Arial" w:hAnsi="Arial" w:cs="Arial"/>
          <w:sz w:val="20"/>
          <w:szCs w:val="20"/>
        </w:rPr>
        <w:t xml:space="preserve"> actually participated.  From that analysis, the predominate social determinant of health factors are depicted below. Education, healthcare system (in terms of access) and food are the top three. Kaiser Family Foundation Social </w:t>
      </w:r>
      <w:r w:rsidRPr="007221EF">
        <w:rPr>
          <w:rFonts w:ascii="Arial" w:hAnsi="Arial" w:cs="Arial"/>
          <w:sz w:val="20"/>
          <w:szCs w:val="20"/>
        </w:rPr>
        <w:lastRenderedPageBreak/>
        <w:t>Determinant of Health domains used as reference</w:t>
      </w:r>
      <w:r w:rsidR="00895D96">
        <w:rPr>
          <w:rFonts w:ascii="Arial" w:hAnsi="Arial" w:cs="Arial"/>
          <w:sz w:val="20"/>
          <w:szCs w:val="20"/>
        </w:rPr>
        <w:t>.</w:t>
      </w:r>
      <w:r w:rsidR="0034330E">
        <w:rPr>
          <w:rStyle w:val="FootnoteReference"/>
          <w:rFonts w:ascii="Arial" w:hAnsi="Arial" w:cs="Arial"/>
          <w:sz w:val="20"/>
          <w:szCs w:val="20"/>
        </w:rPr>
        <w:footnoteReference w:id="25"/>
      </w:r>
      <w:r w:rsidRPr="007221EF">
        <w:rPr>
          <w:rFonts w:ascii="Arial" w:hAnsi="Arial" w:cs="Arial"/>
          <w:sz w:val="20"/>
          <w:szCs w:val="20"/>
        </w:rPr>
        <w:t xml:space="preserve"> </w:t>
      </w:r>
    </w:p>
    <w:p w14:paraId="1F19B47B" w14:textId="3598CEC3" w:rsidR="00142BB1" w:rsidRDefault="007221EF" w:rsidP="00142BB1">
      <w:pPr>
        <w:pStyle w:val="BodyText"/>
        <w:tabs>
          <w:tab w:val="left" w:pos="0"/>
          <w:tab w:val="left" w:pos="90"/>
        </w:tabs>
        <w:spacing w:line="480" w:lineRule="auto"/>
        <w:ind w:left="86" w:right="1325" w:firstLine="14"/>
        <w:contextualSpacing/>
        <w:rPr>
          <w:rFonts w:ascii="Arial" w:hAnsi="Arial" w:cs="Arial"/>
          <w:b/>
          <w:sz w:val="20"/>
          <w:szCs w:val="20"/>
        </w:rPr>
      </w:pPr>
      <w:r>
        <w:rPr>
          <w:noProof/>
        </w:rPr>
        <w:drawing>
          <wp:inline distT="0" distB="0" distL="0" distR="0" wp14:anchorId="4240E53B" wp14:editId="4EA6F2D5">
            <wp:extent cx="5314950" cy="3371850"/>
            <wp:effectExtent l="0" t="0" r="0" b="0"/>
            <wp:docPr id="15" name="Chart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B0D728-6998-4D62-88BA-903C4813FD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1A6E6F" w14:textId="6EC2DC06" w:rsidR="00142BB1" w:rsidRDefault="004A27D0" w:rsidP="00D17036">
      <w:pPr>
        <w:pStyle w:val="BodyText"/>
        <w:tabs>
          <w:tab w:val="left" w:pos="0"/>
          <w:tab w:val="left" w:pos="90"/>
        </w:tabs>
        <w:spacing w:line="480" w:lineRule="auto"/>
        <w:ind w:left="86" w:right="1325" w:firstLine="14"/>
        <w:contextualSpacing/>
        <w:rPr>
          <w:rFonts w:ascii="Arial" w:hAnsi="Arial" w:cs="Arial"/>
          <w:b/>
          <w:sz w:val="20"/>
          <w:szCs w:val="20"/>
        </w:rPr>
      </w:pPr>
      <w:r w:rsidRPr="004A27D0">
        <w:rPr>
          <w:rFonts w:ascii="Arial" w:hAnsi="Arial" w:cs="Arial"/>
          <w:b/>
          <w:sz w:val="20"/>
          <w:szCs w:val="20"/>
        </w:rPr>
        <w:t>Code Distribution</w:t>
      </w:r>
    </w:p>
    <w:p w14:paraId="447FB5C2" w14:textId="24FCF57C" w:rsidR="004A27D0" w:rsidRPr="00E46B57" w:rsidRDefault="004A27D0" w:rsidP="00D17036">
      <w:pPr>
        <w:pStyle w:val="BodyText"/>
        <w:tabs>
          <w:tab w:val="left" w:pos="0"/>
          <w:tab w:val="left" w:pos="90"/>
        </w:tabs>
        <w:spacing w:line="480" w:lineRule="auto"/>
        <w:ind w:left="86" w:right="1325" w:firstLine="14"/>
        <w:contextualSpacing/>
        <w:rPr>
          <w:rFonts w:ascii="Arial" w:hAnsi="Arial" w:cs="Arial"/>
          <w:color w:val="FF0000"/>
          <w:sz w:val="20"/>
          <w:szCs w:val="20"/>
        </w:rPr>
      </w:pPr>
      <w:r w:rsidRPr="004A27D0">
        <w:rPr>
          <w:rFonts w:ascii="Arial" w:hAnsi="Arial" w:cs="Arial"/>
          <w:sz w:val="20"/>
          <w:szCs w:val="20"/>
        </w:rPr>
        <w:t>Healthcare access followed by education and programs</w:t>
      </w:r>
      <w:r>
        <w:rPr>
          <w:rFonts w:ascii="Arial" w:hAnsi="Arial" w:cs="Arial"/>
          <w:sz w:val="20"/>
          <w:szCs w:val="20"/>
        </w:rPr>
        <w:t>/</w:t>
      </w:r>
      <w:r w:rsidRPr="004A27D0">
        <w:rPr>
          <w:rFonts w:ascii="Arial" w:hAnsi="Arial" w:cs="Arial"/>
          <w:sz w:val="20"/>
          <w:szCs w:val="20"/>
        </w:rPr>
        <w:t>services were the top three codes</w:t>
      </w:r>
      <w:r>
        <w:rPr>
          <w:rFonts w:ascii="Arial" w:hAnsi="Arial" w:cs="Arial"/>
          <w:sz w:val="20"/>
          <w:szCs w:val="20"/>
        </w:rPr>
        <w:t xml:space="preserve"> that emerged from among the transcripts.  See the full report for complete results.</w:t>
      </w:r>
      <w:r w:rsidR="00E46B57">
        <w:rPr>
          <w:rFonts w:ascii="Arial" w:hAnsi="Arial" w:cs="Arial"/>
          <w:sz w:val="20"/>
          <w:szCs w:val="20"/>
        </w:rPr>
        <w:t xml:space="preserve"> </w:t>
      </w:r>
      <w:r w:rsidR="00E46B57" w:rsidRPr="00E46B57">
        <w:rPr>
          <w:rFonts w:ascii="Arial" w:hAnsi="Arial" w:cs="Arial"/>
          <w:color w:val="FF0000"/>
          <w:sz w:val="20"/>
          <w:szCs w:val="20"/>
        </w:rPr>
        <w:t xml:space="preserve">Appendix </w:t>
      </w:r>
      <w:r w:rsidR="004956ED">
        <w:rPr>
          <w:rFonts w:ascii="Arial" w:hAnsi="Arial" w:cs="Arial"/>
          <w:color w:val="FF0000"/>
          <w:sz w:val="20"/>
          <w:szCs w:val="20"/>
        </w:rPr>
        <w:t>C</w:t>
      </w:r>
    </w:p>
    <w:p w14:paraId="7E1D6ED4" w14:textId="71891DD8" w:rsidR="004A27D0" w:rsidRDefault="004A27D0" w:rsidP="00D17036">
      <w:pPr>
        <w:pStyle w:val="BodyText"/>
        <w:tabs>
          <w:tab w:val="left" w:pos="0"/>
          <w:tab w:val="left" w:pos="90"/>
        </w:tabs>
        <w:spacing w:line="480" w:lineRule="auto"/>
        <w:ind w:left="86" w:right="1325" w:firstLine="14"/>
        <w:contextualSpacing/>
        <w:rPr>
          <w:rFonts w:ascii="Arial" w:hAnsi="Arial" w:cs="Arial"/>
          <w:sz w:val="20"/>
          <w:szCs w:val="20"/>
        </w:rPr>
      </w:pPr>
      <w:r>
        <w:rPr>
          <w:noProof/>
        </w:rPr>
        <w:drawing>
          <wp:inline distT="0" distB="0" distL="0" distR="0" wp14:anchorId="344AED97" wp14:editId="39899917">
            <wp:extent cx="5934075" cy="1543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1543050"/>
                    </a:xfrm>
                    <a:prstGeom prst="rect">
                      <a:avLst/>
                    </a:prstGeom>
                    <a:noFill/>
                    <a:ln>
                      <a:noFill/>
                    </a:ln>
                  </pic:spPr>
                </pic:pic>
              </a:graphicData>
            </a:graphic>
          </wp:inline>
        </w:drawing>
      </w:r>
    </w:p>
    <w:p w14:paraId="4A31BF6A" w14:textId="77777777" w:rsidR="004A27D0" w:rsidRDefault="004A27D0" w:rsidP="00D17036">
      <w:pPr>
        <w:pStyle w:val="BodyText"/>
        <w:tabs>
          <w:tab w:val="left" w:pos="0"/>
          <w:tab w:val="left" w:pos="90"/>
        </w:tabs>
        <w:spacing w:line="480" w:lineRule="auto"/>
        <w:ind w:left="86" w:right="1325" w:firstLine="14"/>
        <w:contextualSpacing/>
        <w:rPr>
          <w:rFonts w:ascii="Arial" w:hAnsi="Arial" w:cs="Arial"/>
          <w:sz w:val="20"/>
          <w:szCs w:val="20"/>
        </w:rPr>
      </w:pPr>
    </w:p>
    <w:p w14:paraId="3862CEE9" w14:textId="3CA23E01" w:rsidR="00E46B57" w:rsidRDefault="00E46B57" w:rsidP="0034330E">
      <w:pPr>
        <w:pStyle w:val="BodyText"/>
        <w:tabs>
          <w:tab w:val="left" w:pos="0"/>
          <w:tab w:val="left" w:pos="90"/>
        </w:tabs>
        <w:ind w:left="86" w:right="1325" w:firstLine="14"/>
        <w:contextualSpacing/>
        <w:rPr>
          <w:rFonts w:ascii="Arial" w:hAnsi="Arial" w:cs="Arial"/>
          <w:b/>
          <w:sz w:val="28"/>
          <w:szCs w:val="28"/>
        </w:rPr>
      </w:pPr>
      <w:commentRangeStart w:id="17"/>
      <w:r w:rsidRPr="00E46B57">
        <w:rPr>
          <w:rFonts w:ascii="Arial" w:hAnsi="Arial" w:cs="Arial"/>
          <w:b/>
          <w:sz w:val="28"/>
          <w:szCs w:val="28"/>
        </w:rPr>
        <w:t>Library</w:t>
      </w:r>
      <w:commentRangeEnd w:id="17"/>
      <w:r>
        <w:rPr>
          <w:rStyle w:val="CommentReference"/>
          <w:rFonts w:asciiTheme="minorHAnsi" w:eastAsiaTheme="minorHAnsi" w:hAnsiTheme="minorHAnsi"/>
        </w:rPr>
        <w:commentReference w:id="17"/>
      </w:r>
      <w:r w:rsidRPr="00E46B57">
        <w:rPr>
          <w:rFonts w:ascii="Arial" w:hAnsi="Arial" w:cs="Arial"/>
          <w:b/>
          <w:sz w:val="28"/>
          <w:szCs w:val="28"/>
        </w:rPr>
        <w:t xml:space="preserve"> Research Project, Results of Qualitative Analysis</w:t>
      </w:r>
    </w:p>
    <w:p w14:paraId="5BA24357" w14:textId="673F97D3" w:rsidR="0034330E" w:rsidRDefault="0034330E" w:rsidP="0034330E">
      <w:pPr>
        <w:pStyle w:val="BodyText"/>
        <w:tabs>
          <w:tab w:val="left" w:pos="0"/>
          <w:tab w:val="left" w:pos="90"/>
        </w:tabs>
        <w:ind w:left="86" w:right="1325" w:firstLine="14"/>
        <w:contextualSpacing/>
        <w:rPr>
          <w:rFonts w:ascii="Arial" w:hAnsi="Arial" w:cs="Arial"/>
          <w:i/>
          <w:sz w:val="28"/>
          <w:szCs w:val="28"/>
        </w:rPr>
      </w:pPr>
      <w:r>
        <w:rPr>
          <w:rFonts w:ascii="Arial" w:hAnsi="Arial" w:cs="Arial"/>
          <w:i/>
          <w:sz w:val="28"/>
          <w:szCs w:val="28"/>
        </w:rPr>
        <w:t>(</w:t>
      </w:r>
      <w:r w:rsidRPr="0034330E">
        <w:rPr>
          <w:rFonts w:ascii="Arial" w:hAnsi="Arial" w:cs="Arial"/>
          <w:i/>
          <w:sz w:val="28"/>
          <w:szCs w:val="28"/>
        </w:rPr>
        <w:t>Appendix D</w:t>
      </w:r>
      <w:r>
        <w:rPr>
          <w:rFonts w:ascii="Arial" w:hAnsi="Arial" w:cs="Arial"/>
          <w:i/>
          <w:sz w:val="28"/>
          <w:szCs w:val="28"/>
        </w:rPr>
        <w:t>)</w:t>
      </w:r>
    </w:p>
    <w:p w14:paraId="5F9647D6" w14:textId="77777777" w:rsidR="0034330E" w:rsidRPr="0034330E" w:rsidRDefault="0034330E" w:rsidP="0034330E">
      <w:pPr>
        <w:pStyle w:val="BodyText"/>
        <w:tabs>
          <w:tab w:val="left" w:pos="0"/>
          <w:tab w:val="left" w:pos="90"/>
        </w:tabs>
        <w:ind w:left="86" w:right="1325" w:firstLine="14"/>
        <w:contextualSpacing/>
        <w:rPr>
          <w:rFonts w:ascii="Arial" w:hAnsi="Arial" w:cs="Arial"/>
          <w:i/>
          <w:sz w:val="28"/>
          <w:szCs w:val="28"/>
        </w:rPr>
      </w:pPr>
    </w:p>
    <w:p w14:paraId="2F0B67D4" w14:textId="086A501C" w:rsidR="00142BB1" w:rsidRDefault="00630D3B"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 xml:space="preserve">This two-year study provides an insider’s look at the social determinants of health at play and the health/social support needs most troubling to residents in Nassau County. Library personnel at </w:t>
      </w:r>
      <w:r>
        <w:rPr>
          <w:rFonts w:ascii="Arial" w:hAnsi="Arial" w:cs="Arial"/>
          <w:sz w:val="20"/>
          <w:szCs w:val="20"/>
        </w:rPr>
        <w:lastRenderedPageBreak/>
        <w:t xml:space="preserve">randomly selected public libraries throughout Nassau County were selected for this study. </w:t>
      </w:r>
      <w:r w:rsidR="00E46B57">
        <w:rPr>
          <w:rFonts w:ascii="Arial" w:hAnsi="Arial" w:cs="Arial"/>
          <w:sz w:val="20"/>
          <w:szCs w:val="20"/>
        </w:rPr>
        <w:t xml:space="preserve">The top health needs and social needs are summarized in the table below. </w:t>
      </w:r>
    </w:p>
    <w:p w14:paraId="639AEFC7" w14:textId="3B84C1E1" w:rsidR="00142BB1" w:rsidRDefault="00895D96"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noProof/>
          <w:sz w:val="20"/>
          <w:szCs w:val="20"/>
        </w:rPr>
        <w:drawing>
          <wp:inline distT="0" distB="0" distL="0" distR="0" wp14:anchorId="6F0EAD60" wp14:editId="228DBF68">
            <wp:extent cx="6362700" cy="1542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brary Research Project Findings.png"/>
                    <pic:cNvPicPr/>
                  </pic:nvPicPr>
                  <pic:blipFill>
                    <a:blip r:embed="rId22">
                      <a:extLst>
                        <a:ext uri="{28A0092B-C50C-407E-A947-70E740481C1C}">
                          <a14:useLocalDpi xmlns:a14="http://schemas.microsoft.com/office/drawing/2010/main" val="0"/>
                        </a:ext>
                      </a:extLst>
                    </a:blip>
                    <a:stretch>
                      <a:fillRect/>
                    </a:stretch>
                  </pic:blipFill>
                  <pic:spPr>
                    <a:xfrm>
                      <a:off x="0" y="0"/>
                      <a:ext cx="6362700" cy="1542415"/>
                    </a:xfrm>
                    <a:prstGeom prst="rect">
                      <a:avLst/>
                    </a:prstGeom>
                  </pic:spPr>
                </pic:pic>
              </a:graphicData>
            </a:graphic>
          </wp:inline>
        </w:drawing>
      </w:r>
    </w:p>
    <w:p w14:paraId="5AAF427D" w14:textId="25248F37" w:rsidR="001C0B58" w:rsidRPr="00A2233B" w:rsidRDefault="00BC2456" w:rsidP="000C3677">
      <w:pPr>
        <w:pStyle w:val="BodyText"/>
        <w:numPr>
          <w:ilvl w:val="0"/>
          <w:numId w:val="31"/>
        </w:numPr>
        <w:tabs>
          <w:tab w:val="left" w:pos="0"/>
          <w:tab w:val="left" w:pos="90"/>
        </w:tabs>
        <w:spacing w:line="480" w:lineRule="auto"/>
        <w:ind w:right="1325"/>
        <w:contextualSpacing/>
        <w:rPr>
          <w:rFonts w:ascii="Arial" w:hAnsi="Arial" w:cs="Arial"/>
          <w:b/>
          <w:sz w:val="32"/>
          <w:szCs w:val="32"/>
        </w:rPr>
      </w:pPr>
      <w:commentRangeStart w:id="18"/>
      <w:r w:rsidRPr="00A2233B">
        <w:rPr>
          <w:rFonts w:ascii="Arial" w:hAnsi="Arial" w:cs="Arial"/>
          <w:b/>
          <w:sz w:val="32"/>
          <w:szCs w:val="32"/>
        </w:rPr>
        <w:t>Assets</w:t>
      </w:r>
      <w:commentRangeEnd w:id="18"/>
      <w:r w:rsidR="00D85C55" w:rsidRPr="00A2233B">
        <w:rPr>
          <w:rStyle w:val="CommentReference"/>
          <w:rFonts w:asciiTheme="minorHAnsi" w:eastAsiaTheme="minorHAnsi" w:hAnsiTheme="minorHAnsi"/>
          <w:sz w:val="32"/>
          <w:szCs w:val="32"/>
        </w:rPr>
        <w:commentReference w:id="18"/>
      </w:r>
      <w:r w:rsidRPr="00A2233B">
        <w:rPr>
          <w:rFonts w:ascii="Arial" w:hAnsi="Arial" w:cs="Arial"/>
          <w:b/>
          <w:sz w:val="32"/>
          <w:szCs w:val="32"/>
        </w:rPr>
        <w:t xml:space="preserve"> and Resources</w:t>
      </w:r>
    </w:p>
    <w:p w14:paraId="41EF4375" w14:textId="5BC4264B" w:rsidR="007B10E0" w:rsidRPr="00A2233B" w:rsidRDefault="00BC2456" w:rsidP="00D17036">
      <w:pPr>
        <w:pStyle w:val="BodyText"/>
        <w:tabs>
          <w:tab w:val="left" w:pos="0"/>
          <w:tab w:val="left" w:pos="90"/>
        </w:tabs>
        <w:spacing w:line="480" w:lineRule="auto"/>
        <w:ind w:left="86" w:right="1325" w:firstLine="14"/>
        <w:contextualSpacing/>
        <w:rPr>
          <w:rFonts w:ascii="Arial" w:hAnsi="Arial" w:cs="Arial"/>
          <w:i/>
          <w:color w:val="FF0000"/>
          <w:sz w:val="20"/>
          <w:szCs w:val="20"/>
        </w:rPr>
      </w:pPr>
      <w:r>
        <w:rPr>
          <w:rFonts w:ascii="Arial" w:hAnsi="Arial" w:cs="Arial"/>
          <w:sz w:val="20"/>
          <w:szCs w:val="20"/>
        </w:rPr>
        <w:t xml:space="preserve">A summary of assets and resources that can be mobilized and employed to address the health issues identified begins with the vast network overseen by the Long Island Health Collaborative. </w:t>
      </w:r>
      <w:r w:rsidR="000D5AAA">
        <w:rPr>
          <w:rFonts w:ascii="Arial" w:hAnsi="Arial" w:cs="Arial"/>
          <w:sz w:val="20"/>
          <w:szCs w:val="20"/>
        </w:rPr>
        <w:t xml:space="preserve"> The list below reflects partners with whom the LIHC currently engages</w:t>
      </w:r>
      <w:r w:rsidR="005741FB">
        <w:rPr>
          <w:rFonts w:ascii="Arial" w:hAnsi="Arial" w:cs="Arial"/>
          <w:sz w:val="20"/>
          <w:szCs w:val="20"/>
        </w:rPr>
        <w:t xml:space="preserve"> throughout the counties of Nassau and Suffolk</w:t>
      </w:r>
      <w:r w:rsidR="000D5AAA">
        <w:rPr>
          <w:rFonts w:ascii="Arial" w:hAnsi="Arial" w:cs="Arial"/>
          <w:sz w:val="20"/>
          <w:szCs w:val="20"/>
        </w:rPr>
        <w:t xml:space="preserve">.  </w:t>
      </w:r>
      <w:r w:rsidR="005741FB" w:rsidRPr="00A2233B">
        <w:rPr>
          <w:rFonts w:ascii="Arial" w:hAnsi="Arial" w:cs="Arial"/>
          <w:color w:val="FF0000"/>
          <w:sz w:val="20"/>
          <w:szCs w:val="20"/>
        </w:rPr>
        <w:t>(</w:t>
      </w:r>
      <w:r w:rsidR="00F87462">
        <w:rPr>
          <w:rFonts w:ascii="Arial" w:hAnsi="Arial" w:cs="Arial"/>
          <w:i/>
          <w:color w:val="FF0000"/>
          <w:sz w:val="20"/>
          <w:szCs w:val="20"/>
        </w:rPr>
        <w:t>See Appendix I</w:t>
      </w:r>
      <w:r w:rsidR="00A2233B" w:rsidRPr="00A2233B">
        <w:rPr>
          <w:rFonts w:ascii="Arial" w:hAnsi="Arial" w:cs="Arial"/>
          <w:i/>
          <w:color w:val="FF0000"/>
          <w:sz w:val="20"/>
          <w:szCs w:val="20"/>
        </w:rPr>
        <w:t xml:space="preserve"> for</w:t>
      </w:r>
      <w:r w:rsidR="00A2233B">
        <w:rPr>
          <w:rFonts w:ascii="Arial" w:hAnsi="Arial" w:cs="Arial"/>
          <w:i/>
          <w:color w:val="FF0000"/>
          <w:sz w:val="20"/>
          <w:szCs w:val="20"/>
        </w:rPr>
        <w:t xml:space="preserve"> the full LIHC</w:t>
      </w:r>
      <w:r w:rsidR="00D23191" w:rsidRPr="00A2233B">
        <w:rPr>
          <w:rFonts w:ascii="Arial" w:hAnsi="Arial" w:cs="Arial"/>
          <w:i/>
          <w:color w:val="FF0000"/>
          <w:sz w:val="20"/>
          <w:szCs w:val="20"/>
        </w:rPr>
        <w:t xml:space="preserve"> participant list.</w:t>
      </w:r>
      <w:r w:rsidR="005741FB" w:rsidRPr="00A2233B">
        <w:rPr>
          <w:rFonts w:ascii="Arial" w:hAnsi="Arial" w:cs="Arial"/>
          <w:i/>
          <w:color w:val="FF0000"/>
          <w:sz w:val="20"/>
          <w:szCs w:val="20"/>
        </w:rPr>
        <w:t>)</w:t>
      </w:r>
      <w:r w:rsidR="00D23191" w:rsidRPr="00A2233B">
        <w:rPr>
          <w:rFonts w:ascii="Arial" w:hAnsi="Arial" w:cs="Arial"/>
          <w:i/>
          <w:color w:val="FF0000"/>
          <w:sz w:val="20"/>
          <w:szCs w:val="20"/>
        </w:rPr>
        <w:t xml:space="preserve"> </w:t>
      </w:r>
    </w:p>
    <w:p w14:paraId="7237F7E7" w14:textId="230E1DEA"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w:t>
      </w:r>
      <w:r w:rsidR="007B10E0">
        <w:rPr>
          <w:rFonts w:ascii="Arial" w:hAnsi="Arial" w:cs="Arial"/>
          <w:sz w:val="20"/>
          <w:szCs w:val="20"/>
        </w:rPr>
        <w:t>3</w:t>
      </w:r>
      <w:r>
        <w:rPr>
          <w:rFonts w:ascii="Arial" w:hAnsi="Arial" w:cs="Arial"/>
          <w:sz w:val="20"/>
          <w:szCs w:val="20"/>
        </w:rPr>
        <w:t xml:space="preserve"> hospitals</w:t>
      </w:r>
      <w:r w:rsidR="007B10E0">
        <w:rPr>
          <w:rFonts w:ascii="Arial" w:hAnsi="Arial" w:cs="Arial"/>
          <w:sz w:val="20"/>
          <w:szCs w:val="20"/>
        </w:rPr>
        <w:t>/systems</w:t>
      </w:r>
    </w:p>
    <w:p w14:paraId="521B6EAB"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county health departments</w:t>
      </w:r>
    </w:p>
    <w:p w14:paraId="77A4A4C0" w14:textId="36D68941" w:rsidR="00BC2456"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110</w:t>
      </w:r>
      <w:r w:rsidR="000D5AAA">
        <w:rPr>
          <w:rFonts w:ascii="Arial" w:hAnsi="Arial" w:cs="Arial"/>
          <w:sz w:val="20"/>
          <w:szCs w:val="20"/>
        </w:rPr>
        <w:t xml:space="preserve">+ </w:t>
      </w:r>
      <w:r w:rsidR="00BC2456">
        <w:rPr>
          <w:rFonts w:ascii="Arial" w:hAnsi="Arial" w:cs="Arial"/>
          <w:sz w:val="20"/>
          <w:szCs w:val="20"/>
        </w:rPr>
        <w:t>community-based and social service organizations</w:t>
      </w:r>
    </w:p>
    <w:p w14:paraId="075C12B1"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111 libraries</w:t>
      </w:r>
    </w:p>
    <w:p w14:paraId="76C590DD" w14:textId="73FAAF54" w:rsidR="00BC2456"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5</w:t>
      </w:r>
      <w:r w:rsidR="00BC2456">
        <w:rPr>
          <w:rFonts w:ascii="Arial" w:hAnsi="Arial" w:cs="Arial"/>
          <w:sz w:val="20"/>
          <w:szCs w:val="20"/>
        </w:rPr>
        <w:t xml:space="preserve"> major academic institutions</w:t>
      </w:r>
    </w:p>
    <w:p w14:paraId="5FF08116"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health plans</w:t>
      </w:r>
    </w:p>
    <w:p w14:paraId="6D578E11" w14:textId="52F2138B" w:rsidR="007B10E0" w:rsidRDefault="007B10E0"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school districts</w:t>
      </w:r>
    </w:p>
    <w:p w14:paraId="2BE48E98" w14:textId="62F7113C" w:rsidR="007B10E0" w:rsidRDefault="007B10E0"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Media partners</w:t>
      </w:r>
    </w:p>
    <w:p w14:paraId="3B5D241B" w14:textId="42F4A975"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27</w:t>
      </w:r>
      <w:r w:rsidR="007B10E0">
        <w:rPr>
          <w:rFonts w:ascii="Arial" w:hAnsi="Arial" w:cs="Arial"/>
          <w:sz w:val="20"/>
          <w:szCs w:val="20"/>
        </w:rPr>
        <w:t xml:space="preserve"> state parks</w:t>
      </w:r>
    </w:p>
    <w:p w14:paraId="7F3EFC91" w14:textId="342C5AB3"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65</w:t>
      </w:r>
      <w:r w:rsidR="007B10E0">
        <w:rPr>
          <w:rFonts w:ascii="Arial" w:hAnsi="Arial" w:cs="Arial"/>
          <w:sz w:val="20"/>
          <w:szCs w:val="20"/>
        </w:rPr>
        <w:t xml:space="preserve"> county parks</w:t>
      </w:r>
    </w:p>
    <w:p w14:paraId="2B9A5251" w14:textId="3FC9F1CB" w:rsidR="00E92BB3"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9 YMCAs </w:t>
      </w:r>
    </w:p>
    <w:p w14:paraId="05D866DA" w14:textId="23BD1CEA"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41 </w:t>
      </w:r>
      <w:r w:rsidR="007B10E0">
        <w:rPr>
          <w:rFonts w:ascii="Arial" w:hAnsi="Arial" w:cs="Arial"/>
          <w:sz w:val="20"/>
          <w:szCs w:val="20"/>
        </w:rPr>
        <w:t>farmers markets</w:t>
      </w:r>
    </w:p>
    <w:p w14:paraId="66F5C877" w14:textId="4581CEDF" w:rsidR="00E92BB3"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100 plus Food pantries</w:t>
      </w:r>
    </w:p>
    <w:p w14:paraId="59EE7CEE" w14:textId="7FCF18EA" w:rsidR="007B10E0"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20</w:t>
      </w:r>
      <w:r w:rsidR="007B10E0">
        <w:rPr>
          <w:rFonts w:ascii="Arial" w:hAnsi="Arial" w:cs="Arial"/>
          <w:sz w:val="20"/>
          <w:szCs w:val="20"/>
        </w:rPr>
        <w:t xml:space="preserve"> Federally Qualified Health Centers</w:t>
      </w:r>
    </w:p>
    <w:p w14:paraId="32C308E1" w14:textId="268D3508" w:rsidR="00D85C55" w:rsidRDefault="007B10E0"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 xml:space="preserve">We assessed available resources via the participant list maintained by the LIHC, the United Way’s 2-1-1 database, the Health Information Tool for Empowerment (HITE) database, New York </w:t>
      </w:r>
      <w:r>
        <w:rPr>
          <w:rFonts w:ascii="Arial" w:hAnsi="Arial" w:cs="Arial"/>
          <w:sz w:val="20"/>
          <w:szCs w:val="20"/>
        </w:rPr>
        <w:lastRenderedPageBreak/>
        <w:t xml:space="preserve">State Department of Parks and Recreation website, Suffolk County Department of Parks and Recreation website, Nassau County Department of Parks and Recreation website, New York State Department of Agriculture website, Nassau-Suffolk Hospital Council member list, Nassau and Suffolk Cooperative Library System directory, </w:t>
      </w:r>
      <w:r w:rsidR="006F6F4B">
        <w:rPr>
          <w:rFonts w:ascii="Arial" w:hAnsi="Arial" w:cs="Arial"/>
          <w:sz w:val="20"/>
          <w:szCs w:val="20"/>
        </w:rPr>
        <w:t xml:space="preserve">Nassau and Suffolk Counties Superintendent Associations,  Diocese of Rockville Centre Parish Listing, New York Jewish Guide </w:t>
      </w:r>
      <w:r w:rsidR="007B1BE5">
        <w:rPr>
          <w:rFonts w:ascii="Arial" w:hAnsi="Arial" w:cs="Arial"/>
          <w:sz w:val="20"/>
          <w:szCs w:val="20"/>
        </w:rPr>
        <w:t>Synagogue</w:t>
      </w:r>
      <w:r w:rsidR="006F6F4B">
        <w:rPr>
          <w:rFonts w:ascii="Arial" w:hAnsi="Arial" w:cs="Arial"/>
          <w:sz w:val="20"/>
          <w:szCs w:val="20"/>
        </w:rPr>
        <w:t xml:space="preserve"> listing, </w:t>
      </w:r>
      <w:r w:rsidR="00D85C55">
        <w:rPr>
          <w:rFonts w:ascii="Arial" w:hAnsi="Arial" w:cs="Arial"/>
          <w:sz w:val="20"/>
          <w:szCs w:val="20"/>
        </w:rPr>
        <w:t>Long Island Council of Churches.</w:t>
      </w:r>
    </w:p>
    <w:p w14:paraId="4A2FB6F6" w14:textId="3A892B67" w:rsidR="007B10E0" w:rsidRDefault="00D85C55"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 xml:space="preserve">The LIHC </w:t>
      </w:r>
      <w:r w:rsidR="00B40428">
        <w:rPr>
          <w:rFonts w:ascii="Arial" w:hAnsi="Arial" w:cs="Arial"/>
          <w:sz w:val="20"/>
          <w:szCs w:val="20"/>
        </w:rPr>
        <w:t xml:space="preserve">promotes </w:t>
      </w:r>
      <w:r>
        <w:rPr>
          <w:rFonts w:ascii="Arial" w:hAnsi="Arial" w:cs="Arial"/>
          <w:sz w:val="20"/>
          <w:szCs w:val="20"/>
        </w:rPr>
        <w:t>the use of 2-1-1</w:t>
      </w:r>
      <w:r w:rsidR="004227A3">
        <w:rPr>
          <w:rFonts w:ascii="Arial" w:hAnsi="Arial" w:cs="Arial"/>
          <w:sz w:val="20"/>
          <w:szCs w:val="20"/>
        </w:rPr>
        <w:t xml:space="preserve"> </w:t>
      </w:r>
      <w:hyperlink r:id="rId23" w:history="1">
        <w:r w:rsidR="004227A3" w:rsidRPr="001D4D3E">
          <w:rPr>
            <w:rStyle w:val="Hyperlink"/>
            <w:rFonts w:ascii="Arial" w:hAnsi="Arial" w:cs="Arial"/>
            <w:sz w:val="20"/>
            <w:szCs w:val="20"/>
          </w:rPr>
          <w:t>https://www.211li.org/</w:t>
        </w:r>
      </w:hyperlink>
      <w:r w:rsidR="004227A3">
        <w:rPr>
          <w:rFonts w:ascii="Arial" w:hAnsi="Arial" w:cs="Arial"/>
          <w:sz w:val="20"/>
          <w:szCs w:val="20"/>
        </w:rPr>
        <w:t xml:space="preserve"> </w:t>
      </w:r>
      <w:r>
        <w:rPr>
          <w:rFonts w:ascii="Arial" w:hAnsi="Arial" w:cs="Arial"/>
          <w:sz w:val="20"/>
          <w:szCs w:val="20"/>
        </w:rPr>
        <w:t xml:space="preserve"> and HITE </w:t>
      </w:r>
      <w:hyperlink r:id="rId24" w:history="1">
        <w:r w:rsidR="004227A3" w:rsidRPr="001D4D3E">
          <w:rPr>
            <w:rStyle w:val="Hyperlink"/>
            <w:rFonts w:ascii="Arial" w:hAnsi="Arial" w:cs="Arial"/>
            <w:sz w:val="20"/>
            <w:szCs w:val="20"/>
          </w:rPr>
          <w:t>https://hitesite.org/</w:t>
        </w:r>
      </w:hyperlink>
      <w:r w:rsidR="004227A3">
        <w:rPr>
          <w:rFonts w:ascii="Arial" w:hAnsi="Arial" w:cs="Arial"/>
          <w:sz w:val="20"/>
          <w:szCs w:val="20"/>
        </w:rPr>
        <w:t xml:space="preserve"> </w:t>
      </w:r>
      <w:r>
        <w:rPr>
          <w:rFonts w:ascii="Arial" w:hAnsi="Arial" w:cs="Arial"/>
          <w:sz w:val="20"/>
          <w:szCs w:val="20"/>
        </w:rPr>
        <w:t>among community members and health/social service providers who connect individuals with social determinant of health services</w:t>
      </w:r>
      <w:r w:rsidR="004227A3">
        <w:rPr>
          <w:rFonts w:ascii="Arial" w:hAnsi="Arial" w:cs="Arial"/>
          <w:sz w:val="20"/>
          <w:szCs w:val="20"/>
        </w:rPr>
        <w:t xml:space="preserve">. </w:t>
      </w:r>
      <w:r>
        <w:rPr>
          <w:rFonts w:ascii="Arial" w:hAnsi="Arial" w:cs="Arial"/>
          <w:sz w:val="20"/>
          <w:szCs w:val="20"/>
        </w:rPr>
        <w:t>The 2-1-1 and HITE site</w:t>
      </w:r>
      <w:r w:rsidR="004227A3">
        <w:rPr>
          <w:rFonts w:ascii="Arial" w:hAnsi="Arial" w:cs="Arial"/>
          <w:sz w:val="20"/>
          <w:szCs w:val="20"/>
        </w:rPr>
        <w:t>s</w:t>
      </w:r>
      <w:r>
        <w:rPr>
          <w:rFonts w:ascii="Arial" w:hAnsi="Arial" w:cs="Arial"/>
          <w:sz w:val="20"/>
          <w:szCs w:val="20"/>
        </w:rPr>
        <w:t xml:space="preserve"> exist in real-time and are routinely updated.  </w:t>
      </w:r>
      <w:r w:rsidR="00E92BB3">
        <w:rPr>
          <w:rFonts w:ascii="Arial" w:hAnsi="Arial" w:cs="Arial"/>
          <w:sz w:val="20"/>
          <w:szCs w:val="20"/>
        </w:rPr>
        <w:t xml:space="preserve"> </w:t>
      </w:r>
      <w:r>
        <w:rPr>
          <w:rFonts w:ascii="Arial" w:hAnsi="Arial" w:cs="Arial"/>
          <w:sz w:val="20"/>
          <w:szCs w:val="20"/>
        </w:rPr>
        <w:t xml:space="preserve">Links to these databases and other relevant resource databases are listed on the LIHC website and are available for public use. </w:t>
      </w:r>
      <w:r w:rsidR="009E6DD4">
        <w:rPr>
          <w:rFonts w:ascii="Arial" w:hAnsi="Arial" w:cs="Arial"/>
          <w:sz w:val="20"/>
          <w:szCs w:val="20"/>
        </w:rPr>
        <w:t xml:space="preserve"> We invite consumers and health/social service providers to provide feedback on resources to ensure the most timely and comprehensive representation as possible.</w:t>
      </w:r>
    </w:p>
    <w:p w14:paraId="45371988" w14:textId="28035630" w:rsidR="009E6DD4" w:rsidRDefault="000C3677"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 xml:space="preserve">D. </w:t>
      </w:r>
      <w:r w:rsidR="009E6DD4" w:rsidRPr="009E6DD4">
        <w:rPr>
          <w:rFonts w:ascii="Arial" w:hAnsi="Arial" w:cs="Arial"/>
          <w:b/>
          <w:sz w:val="20"/>
          <w:szCs w:val="20"/>
        </w:rPr>
        <w:t>Community Health Improvement Plan/Community Service Plan</w:t>
      </w:r>
    </w:p>
    <w:p w14:paraId="3B10B1B6" w14:textId="2637F365" w:rsidR="00273D4C" w:rsidRPr="00B47D20" w:rsidRDefault="00273D4C"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b/>
          <w:sz w:val="20"/>
          <w:szCs w:val="20"/>
        </w:rPr>
        <w:t>Methodology for Selection of Priorities</w:t>
      </w:r>
      <w:r w:rsidR="00B47D20">
        <w:rPr>
          <w:rFonts w:ascii="Arial" w:hAnsi="Arial" w:cs="Arial"/>
          <w:b/>
          <w:sz w:val="20"/>
          <w:szCs w:val="20"/>
        </w:rPr>
        <w:t>.</w:t>
      </w:r>
      <w:r w:rsidR="00B40428">
        <w:rPr>
          <w:rFonts w:ascii="Arial" w:hAnsi="Arial" w:cs="Arial"/>
          <w:b/>
          <w:sz w:val="20"/>
          <w:szCs w:val="20"/>
        </w:rPr>
        <w:t xml:space="preserve"> </w:t>
      </w:r>
      <w:r w:rsidR="00B40428" w:rsidRPr="00B40428">
        <w:rPr>
          <w:rFonts w:ascii="Arial" w:hAnsi="Arial" w:cs="Arial"/>
          <w:sz w:val="20"/>
          <w:szCs w:val="20"/>
        </w:rPr>
        <w:t>On April 5, 2022 at 8 a.m.</w:t>
      </w:r>
      <w:r w:rsidR="006B5510" w:rsidRPr="00B40428">
        <w:rPr>
          <w:rFonts w:ascii="Arial" w:hAnsi="Arial" w:cs="Arial"/>
          <w:sz w:val="20"/>
          <w:szCs w:val="20"/>
        </w:rPr>
        <w:t>,</w:t>
      </w:r>
      <w:r w:rsidRPr="00B47D20">
        <w:rPr>
          <w:rFonts w:ascii="Arial" w:hAnsi="Arial" w:cs="Arial"/>
          <w:sz w:val="20"/>
          <w:szCs w:val="20"/>
        </w:rPr>
        <w:t xml:space="preserve"> the LIHC</w:t>
      </w:r>
      <w:r w:rsidR="00B40428">
        <w:rPr>
          <w:rFonts w:ascii="Arial" w:hAnsi="Arial" w:cs="Arial"/>
          <w:sz w:val="20"/>
          <w:szCs w:val="20"/>
        </w:rPr>
        <w:t xml:space="preserve"> posted</w:t>
      </w:r>
      <w:r w:rsidRPr="00B47D20">
        <w:rPr>
          <w:rFonts w:ascii="Arial" w:hAnsi="Arial" w:cs="Arial"/>
          <w:sz w:val="20"/>
          <w:szCs w:val="20"/>
        </w:rPr>
        <w:t xml:space="preserve"> results of all its data analyses</w:t>
      </w:r>
      <w:r w:rsidR="00B40428">
        <w:rPr>
          <w:rFonts w:ascii="Arial" w:hAnsi="Arial" w:cs="Arial"/>
          <w:sz w:val="20"/>
          <w:szCs w:val="20"/>
        </w:rPr>
        <w:t>. The members of the</w:t>
      </w:r>
      <w:r w:rsidR="006B5510">
        <w:rPr>
          <w:rFonts w:ascii="Arial" w:hAnsi="Arial" w:cs="Arial"/>
          <w:sz w:val="20"/>
          <w:szCs w:val="20"/>
        </w:rPr>
        <w:t xml:space="preserve"> 2022 CHNA Workgroup </w:t>
      </w:r>
      <w:r w:rsidR="00B40428">
        <w:rPr>
          <w:rFonts w:ascii="Arial" w:hAnsi="Arial" w:cs="Arial"/>
          <w:sz w:val="20"/>
          <w:szCs w:val="20"/>
        </w:rPr>
        <w:t xml:space="preserve">were asked to review the results in advance of the priority selection meeting, which occurred </w:t>
      </w:r>
      <w:r w:rsidR="00E21CE2">
        <w:rPr>
          <w:rFonts w:ascii="Arial" w:hAnsi="Arial" w:cs="Arial"/>
          <w:sz w:val="20"/>
          <w:szCs w:val="20"/>
        </w:rPr>
        <w:t xml:space="preserve">on April 5, 2022 at 1 p.m. via </w:t>
      </w:r>
      <w:r w:rsidR="008F5A56">
        <w:rPr>
          <w:rFonts w:ascii="Arial" w:hAnsi="Arial" w:cs="Arial"/>
          <w:sz w:val="20"/>
          <w:szCs w:val="20"/>
        </w:rPr>
        <w:t>Zoom</w:t>
      </w:r>
      <w:r w:rsidR="00B40428">
        <w:rPr>
          <w:rFonts w:ascii="Arial" w:hAnsi="Arial" w:cs="Arial"/>
          <w:sz w:val="20"/>
          <w:szCs w:val="20"/>
        </w:rPr>
        <w:t>.</w:t>
      </w:r>
      <w:r w:rsidR="0057505C" w:rsidRPr="00B47D20">
        <w:rPr>
          <w:rFonts w:ascii="Arial" w:hAnsi="Arial" w:cs="Arial"/>
          <w:sz w:val="20"/>
          <w:szCs w:val="20"/>
        </w:rPr>
        <w:t xml:space="preserve">  The data analyst walked participants through screen shots of the relevant findings.  Participants also viewed the Prevention Agenda dashboard, diving deep into the goals, objectives, and recommended interventions for each priority.  Present at the meeting were representatives from each of the two local health departments on Long Island and representatives from Long Island’s hospitals/health systems</w:t>
      </w:r>
      <w:r w:rsidR="00B47D20" w:rsidRPr="00B47D20">
        <w:rPr>
          <w:rFonts w:ascii="Arial" w:hAnsi="Arial" w:cs="Arial"/>
          <w:sz w:val="20"/>
          <w:szCs w:val="20"/>
        </w:rPr>
        <w:t>, as well as staff of the LIHC</w:t>
      </w:r>
      <w:r w:rsidR="00B40428">
        <w:rPr>
          <w:rFonts w:ascii="Arial" w:hAnsi="Arial" w:cs="Arial"/>
          <w:sz w:val="20"/>
          <w:szCs w:val="20"/>
        </w:rPr>
        <w:t xml:space="preserve">. </w:t>
      </w:r>
      <w:r w:rsidR="0057505C" w:rsidRPr="00B47D20">
        <w:rPr>
          <w:rFonts w:ascii="Arial" w:hAnsi="Arial" w:cs="Arial"/>
          <w:sz w:val="20"/>
          <w:szCs w:val="20"/>
        </w:rPr>
        <w:t>Attendees discussed the results and based the selection of priorities on the following criteria:</w:t>
      </w:r>
    </w:p>
    <w:p w14:paraId="328EC403" w14:textId="52065707" w:rsidR="0057505C" w:rsidRPr="00B47D20" w:rsidRDefault="0057505C"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overwhelming evidence presented by the data</w:t>
      </w:r>
      <w:r w:rsidR="000B02C0">
        <w:rPr>
          <w:rFonts w:ascii="Arial" w:hAnsi="Arial" w:cs="Arial"/>
          <w:sz w:val="20"/>
          <w:szCs w:val="20"/>
        </w:rPr>
        <w:t>, especially the first two questions of the CHAS</w:t>
      </w:r>
    </w:p>
    <w:p w14:paraId="45374049" w14:textId="748C95FC" w:rsidR="0057505C" w:rsidRPr="00B47D20" w:rsidRDefault="0057505C"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activities/strategies/interventions currently in place throughout the region</w:t>
      </w:r>
    </w:p>
    <w:p w14:paraId="3B1F97E5" w14:textId="674727D3" w:rsidR="00B47D20" w:rsidRDefault="00B47D20"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feasibility of achieving momentum and success with a chosen priority, taking into account the diversity of partners and community members served</w:t>
      </w:r>
    </w:p>
    <w:p w14:paraId="055BA944" w14:textId="7C58E98F" w:rsidR="00D23191" w:rsidRDefault="004E09CA"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After an official vote, the p</w:t>
      </w:r>
      <w:r w:rsidR="00D23191">
        <w:rPr>
          <w:rFonts w:ascii="Arial" w:hAnsi="Arial" w:cs="Arial"/>
          <w:sz w:val="20"/>
          <w:szCs w:val="20"/>
        </w:rPr>
        <w:t xml:space="preserve">riorities were selected </w:t>
      </w:r>
      <w:r w:rsidR="007B1BE5">
        <w:rPr>
          <w:rFonts w:ascii="Arial" w:hAnsi="Arial" w:cs="Arial"/>
          <w:sz w:val="20"/>
          <w:szCs w:val="20"/>
        </w:rPr>
        <w:t>unanimously</w:t>
      </w:r>
      <w:r w:rsidR="00D23191">
        <w:rPr>
          <w:rFonts w:ascii="Arial" w:hAnsi="Arial" w:cs="Arial"/>
          <w:sz w:val="20"/>
          <w:szCs w:val="20"/>
        </w:rPr>
        <w:t xml:space="preserve">. </w:t>
      </w:r>
    </w:p>
    <w:p w14:paraId="230E2696" w14:textId="231E343F" w:rsidR="000C3677" w:rsidRPr="000C3677" w:rsidRDefault="000C3677" w:rsidP="000C3677">
      <w:pPr>
        <w:pStyle w:val="BodyText"/>
        <w:tabs>
          <w:tab w:val="left" w:pos="0"/>
          <w:tab w:val="left" w:pos="90"/>
        </w:tabs>
        <w:spacing w:line="480" w:lineRule="auto"/>
        <w:ind w:left="0" w:right="1325" w:firstLine="0"/>
        <w:contextualSpacing/>
        <w:rPr>
          <w:rFonts w:ascii="Arial" w:hAnsi="Arial" w:cs="Arial"/>
          <w:b/>
          <w:sz w:val="20"/>
          <w:szCs w:val="20"/>
        </w:rPr>
      </w:pPr>
      <w:r>
        <w:rPr>
          <w:rFonts w:ascii="Arial" w:hAnsi="Arial" w:cs="Arial"/>
          <w:b/>
          <w:sz w:val="20"/>
          <w:szCs w:val="20"/>
        </w:rPr>
        <w:lastRenderedPageBreak/>
        <w:t>1.Ch</w:t>
      </w:r>
      <w:r w:rsidRPr="000C3677">
        <w:rPr>
          <w:rFonts w:ascii="Arial" w:hAnsi="Arial" w:cs="Arial"/>
          <w:b/>
          <w:sz w:val="20"/>
          <w:szCs w:val="20"/>
        </w:rPr>
        <w:t>osen Priorities</w:t>
      </w:r>
    </w:p>
    <w:p w14:paraId="132A3199" w14:textId="77777777" w:rsidR="000C3677" w:rsidRPr="000C3677" w:rsidRDefault="000C3677" w:rsidP="000C3677">
      <w:pPr>
        <w:ind w:left="360"/>
        <w:rPr>
          <w:rFonts w:ascii="Arial" w:hAnsi="Arial" w:cs="Arial"/>
          <w:b/>
          <w:sz w:val="20"/>
          <w:szCs w:val="20"/>
        </w:rPr>
      </w:pPr>
      <w:r w:rsidRPr="000C3677">
        <w:rPr>
          <w:rFonts w:ascii="Arial" w:hAnsi="Arial" w:cs="Arial"/>
          <w:b/>
          <w:sz w:val="20"/>
          <w:szCs w:val="20"/>
        </w:rPr>
        <w:t>Prevent Chronic Disease</w:t>
      </w:r>
    </w:p>
    <w:p w14:paraId="54BD77F3" w14:textId="77777777" w:rsidR="000C3677" w:rsidRPr="00E6006E" w:rsidRDefault="000C3677" w:rsidP="000C3677">
      <w:pPr>
        <w:ind w:firstLine="720"/>
        <w:rPr>
          <w:rFonts w:ascii="Arial" w:hAnsi="Arial" w:cs="Arial"/>
          <w:i/>
          <w:sz w:val="20"/>
          <w:szCs w:val="20"/>
        </w:rPr>
      </w:pPr>
      <w:r w:rsidRPr="00E6006E">
        <w:rPr>
          <w:rFonts w:ascii="Arial" w:hAnsi="Arial" w:cs="Arial"/>
          <w:i/>
          <w:sz w:val="20"/>
          <w:szCs w:val="20"/>
        </w:rPr>
        <w:t>Focus Area 4: Chronic Disease Preventive Care and Management</w:t>
      </w:r>
    </w:p>
    <w:p w14:paraId="03AF760E" w14:textId="77777777" w:rsidR="000C3677" w:rsidRPr="00E6006E" w:rsidRDefault="000C3677" w:rsidP="000C3677">
      <w:pPr>
        <w:rPr>
          <w:rFonts w:ascii="Arial" w:hAnsi="Arial" w:cs="Arial"/>
          <w:sz w:val="20"/>
          <w:szCs w:val="20"/>
        </w:rPr>
      </w:pPr>
    </w:p>
    <w:p w14:paraId="7D50A337" w14:textId="28A35766" w:rsidR="000C3677" w:rsidRPr="000C3677" w:rsidRDefault="000C3677" w:rsidP="000C3677">
      <w:pPr>
        <w:rPr>
          <w:rFonts w:ascii="Arial" w:hAnsi="Arial" w:cs="Arial"/>
          <w:b/>
          <w:sz w:val="20"/>
          <w:szCs w:val="20"/>
        </w:rPr>
      </w:pPr>
      <w:r>
        <w:rPr>
          <w:rFonts w:ascii="Arial" w:hAnsi="Arial" w:cs="Arial"/>
          <w:b/>
          <w:sz w:val="20"/>
          <w:szCs w:val="20"/>
        </w:rPr>
        <w:t xml:space="preserve">       </w:t>
      </w:r>
      <w:r w:rsidRPr="000C3677">
        <w:rPr>
          <w:rFonts w:ascii="Arial" w:hAnsi="Arial" w:cs="Arial"/>
          <w:b/>
          <w:sz w:val="20"/>
          <w:szCs w:val="20"/>
        </w:rPr>
        <w:t>Promote Well-Being and Prevent Mental and Substance Use Disorders</w:t>
      </w:r>
    </w:p>
    <w:p w14:paraId="199274A9" w14:textId="77777777" w:rsidR="000C3677" w:rsidRDefault="000C3677" w:rsidP="000C3677">
      <w:pPr>
        <w:ind w:firstLine="720"/>
        <w:rPr>
          <w:rFonts w:ascii="Arial" w:hAnsi="Arial" w:cs="Arial"/>
          <w:i/>
          <w:sz w:val="20"/>
          <w:szCs w:val="20"/>
        </w:rPr>
      </w:pPr>
      <w:r w:rsidRPr="00E6006E">
        <w:rPr>
          <w:rFonts w:ascii="Arial" w:hAnsi="Arial" w:cs="Arial"/>
          <w:i/>
          <w:sz w:val="20"/>
          <w:szCs w:val="20"/>
        </w:rPr>
        <w:t>Focus Area 2: Mental and Substance Use Disorders Prevention</w:t>
      </w:r>
    </w:p>
    <w:p w14:paraId="12A485D4" w14:textId="77777777" w:rsidR="000C3677" w:rsidRDefault="000C3677" w:rsidP="000C3677">
      <w:pPr>
        <w:rPr>
          <w:rFonts w:ascii="Arial" w:hAnsi="Arial" w:cs="Arial"/>
          <w:i/>
          <w:sz w:val="20"/>
          <w:szCs w:val="20"/>
        </w:rPr>
      </w:pPr>
    </w:p>
    <w:p w14:paraId="70EB1657" w14:textId="1CAD7F63" w:rsidR="000C3677" w:rsidRDefault="000C3677" w:rsidP="00265765">
      <w:pPr>
        <w:pStyle w:val="ListParagraph"/>
        <w:spacing w:line="480" w:lineRule="auto"/>
        <w:ind w:left="90"/>
        <w:rPr>
          <w:rFonts w:ascii="Arial" w:hAnsi="Arial" w:cs="Arial"/>
          <w:sz w:val="20"/>
          <w:szCs w:val="20"/>
        </w:rPr>
      </w:pPr>
      <w:r>
        <w:rPr>
          <w:rFonts w:ascii="Arial" w:hAnsi="Arial" w:cs="Arial"/>
          <w:sz w:val="20"/>
          <w:szCs w:val="20"/>
        </w:rPr>
        <w:t xml:space="preserve">The </w:t>
      </w:r>
      <w:r w:rsidRPr="00B263E9">
        <w:rPr>
          <w:rFonts w:ascii="Arial" w:hAnsi="Arial" w:cs="Arial"/>
          <w:b/>
          <w:sz w:val="20"/>
          <w:szCs w:val="20"/>
        </w:rPr>
        <w:t>health disparity</w:t>
      </w:r>
      <w:r>
        <w:rPr>
          <w:rFonts w:ascii="Arial" w:hAnsi="Arial" w:cs="Arial"/>
          <w:sz w:val="20"/>
          <w:szCs w:val="20"/>
        </w:rPr>
        <w:t xml:space="preserve"> in which partners are focusing their efforts rests on the inequities experienced by those in low-income communities of color. As such, income – one social determinant of health – precludes members from low-income communities from accessing preventive and/or medical care due to their difficulty to afford co-payments/deductibles (if insured) or care at all if they are uninsured. Additionally, financially-stressed individuals have difficulty affording nutritious foods, leaving them more vulnerable to poorer chronic disease management outcomes, since nutrition and diet play a pivotal role in almost every chronic disease. As the pandemic illuminated, </w:t>
      </w:r>
      <w:r w:rsidR="008F5A56">
        <w:rPr>
          <w:rFonts w:ascii="Arial" w:hAnsi="Arial" w:cs="Arial"/>
          <w:sz w:val="20"/>
          <w:szCs w:val="20"/>
        </w:rPr>
        <w:t>Black</w:t>
      </w:r>
      <w:r>
        <w:rPr>
          <w:rFonts w:ascii="Arial" w:hAnsi="Arial" w:cs="Arial"/>
          <w:sz w:val="20"/>
          <w:szCs w:val="20"/>
        </w:rPr>
        <w:t xml:space="preserve"> and Hispanic individuals experienced higher rates of COVID disease and death. These higher rates correlated to low-income areas and the higher rate of chronic disease seen in these communities.  As we learned, chronic disease is a leading risk factor for COVID morbidity and mortality. </w:t>
      </w:r>
      <w:r w:rsidR="00DC7BF3">
        <w:rPr>
          <w:rFonts w:ascii="Arial" w:hAnsi="Arial" w:cs="Arial"/>
          <w:sz w:val="20"/>
          <w:szCs w:val="20"/>
        </w:rPr>
        <w:t xml:space="preserve">(See the </w:t>
      </w:r>
      <w:r w:rsidR="00265765" w:rsidRPr="00265765">
        <w:rPr>
          <w:rFonts w:ascii="Arial" w:hAnsi="Arial" w:cs="Arial"/>
          <w:i/>
          <w:sz w:val="20"/>
          <w:szCs w:val="20"/>
        </w:rPr>
        <w:t xml:space="preserve">Description of Community by Demographics </w:t>
      </w:r>
      <w:r w:rsidR="00DC7BF3">
        <w:rPr>
          <w:rFonts w:ascii="Arial" w:hAnsi="Arial" w:cs="Arial"/>
          <w:sz w:val="20"/>
          <w:szCs w:val="20"/>
        </w:rPr>
        <w:t>section for a complete discussion of health disparities</w:t>
      </w:r>
      <w:r w:rsidR="00265765">
        <w:rPr>
          <w:rFonts w:ascii="Arial" w:hAnsi="Arial" w:cs="Arial"/>
          <w:sz w:val="20"/>
          <w:szCs w:val="20"/>
        </w:rPr>
        <w:t>.)</w:t>
      </w:r>
    </w:p>
    <w:p w14:paraId="6443AF8C" w14:textId="77777777" w:rsidR="00265765" w:rsidRDefault="00265765" w:rsidP="00265765">
      <w:pPr>
        <w:pStyle w:val="ListParagraph"/>
        <w:spacing w:line="480" w:lineRule="auto"/>
        <w:ind w:left="90"/>
        <w:rPr>
          <w:rFonts w:ascii="Arial" w:hAnsi="Arial" w:cs="Arial"/>
          <w:sz w:val="20"/>
          <w:szCs w:val="20"/>
        </w:rPr>
      </w:pPr>
    </w:p>
    <w:p w14:paraId="1C211A17" w14:textId="40D0E60E" w:rsidR="00B47D20" w:rsidRPr="00C91993" w:rsidRDefault="00B47D20" w:rsidP="000C3677">
      <w:pPr>
        <w:pStyle w:val="BodyText"/>
        <w:numPr>
          <w:ilvl w:val="0"/>
          <w:numId w:val="35"/>
        </w:numPr>
        <w:tabs>
          <w:tab w:val="left" w:pos="0"/>
          <w:tab w:val="left" w:pos="90"/>
        </w:tabs>
        <w:spacing w:line="480" w:lineRule="auto"/>
        <w:ind w:right="1325"/>
        <w:contextualSpacing/>
        <w:rPr>
          <w:rFonts w:ascii="Arial" w:hAnsi="Arial" w:cs="Arial"/>
          <w:i/>
          <w:sz w:val="20"/>
          <w:szCs w:val="20"/>
        </w:rPr>
      </w:pPr>
      <w:commentRangeStart w:id="19"/>
      <w:r w:rsidRPr="00B47D20">
        <w:rPr>
          <w:rFonts w:ascii="Arial" w:hAnsi="Arial" w:cs="Arial"/>
          <w:b/>
          <w:sz w:val="20"/>
          <w:szCs w:val="20"/>
        </w:rPr>
        <w:t>Goals</w:t>
      </w:r>
      <w:commentRangeEnd w:id="19"/>
      <w:r>
        <w:rPr>
          <w:rStyle w:val="CommentReference"/>
          <w:rFonts w:asciiTheme="minorHAnsi" w:eastAsiaTheme="minorHAnsi" w:hAnsiTheme="minorHAnsi"/>
        </w:rPr>
        <w:commentReference w:id="19"/>
      </w:r>
      <w:r w:rsidRPr="00B47D20">
        <w:rPr>
          <w:rFonts w:ascii="Arial" w:hAnsi="Arial" w:cs="Arial"/>
          <w:b/>
          <w:sz w:val="20"/>
          <w:szCs w:val="20"/>
        </w:rPr>
        <w:t>, Objectives, Interventions, Strategies and Activities</w:t>
      </w:r>
      <w:r>
        <w:rPr>
          <w:rFonts w:ascii="Arial" w:hAnsi="Arial" w:cs="Arial"/>
          <w:sz w:val="20"/>
          <w:szCs w:val="20"/>
        </w:rPr>
        <w:t xml:space="preserve">. </w:t>
      </w:r>
      <w:r w:rsidRPr="00C91993">
        <w:rPr>
          <w:rFonts w:ascii="Arial" w:hAnsi="Arial" w:cs="Arial"/>
          <w:i/>
          <w:sz w:val="20"/>
          <w:szCs w:val="20"/>
        </w:rPr>
        <w:t xml:space="preserve">Please refer to the attached </w:t>
      </w:r>
      <w:r w:rsidR="007B1BE5" w:rsidRPr="00C91993">
        <w:rPr>
          <w:rFonts w:ascii="Arial" w:hAnsi="Arial" w:cs="Arial"/>
          <w:i/>
          <w:sz w:val="20"/>
          <w:szCs w:val="20"/>
        </w:rPr>
        <w:t>work plan</w:t>
      </w:r>
      <w:r w:rsidRPr="00C91993">
        <w:rPr>
          <w:rFonts w:ascii="Arial" w:hAnsi="Arial" w:cs="Arial"/>
          <w:i/>
          <w:sz w:val="20"/>
          <w:szCs w:val="20"/>
        </w:rPr>
        <w:t xml:space="preserve"> </w:t>
      </w:r>
      <w:r w:rsidRPr="000C3677">
        <w:rPr>
          <w:rFonts w:ascii="Arial" w:hAnsi="Arial" w:cs="Arial"/>
          <w:i/>
          <w:color w:val="FF0000"/>
          <w:sz w:val="20"/>
          <w:szCs w:val="20"/>
        </w:rPr>
        <w:t>(Appendix</w:t>
      </w:r>
      <w:r w:rsidR="00F87462">
        <w:rPr>
          <w:rFonts w:ascii="Arial" w:hAnsi="Arial" w:cs="Arial"/>
          <w:i/>
          <w:color w:val="FF0000"/>
          <w:sz w:val="20"/>
          <w:szCs w:val="20"/>
        </w:rPr>
        <w:t xml:space="preserve"> E</w:t>
      </w:r>
      <w:r w:rsidRPr="000C3677">
        <w:rPr>
          <w:rFonts w:ascii="Arial" w:hAnsi="Arial" w:cs="Arial"/>
          <w:i/>
          <w:color w:val="FF0000"/>
          <w:sz w:val="20"/>
          <w:szCs w:val="20"/>
        </w:rPr>
        <w:t xml:space="preserve">).  </w:t>
      </w:r>
    </w:p>
    <w:p w14:paraId="721A1BA1" w14:textId="1C9FF4F1" w:rsidR="00B47D20" w:rsidRDefault="00C91993" w:rsidP="000C3677">
      <w:pPr>
        <w:pStyle w:val="BodyText"/>
        <w:numPr>
          <w:ilvl w:val="0"/>
          <w:numId w:val="35"/>
        </w:numPr>
        <w:tabs>
          <w:tab w:val="left" w:pos="0"/>
          <w:tab w:val="left" w:pos="90"/>
        </w:tabs>
        <w:spacing w:line="480" w:lineRule="auto"/>
        <w:ind w:right="1325"/>
        <w:contextualSpacing/>
        <w:rPr>
          <w:rFonts w:ascii="Arial" w:hAnsi="Arial" w:cs="Arial"/>
          <w:b/>
          <w:sz w:val="20"/>
          <w:szCs w:val="20"/>
        </w:rPr>
      </w:pPr>
      <w:r>
        <w:rPr>
          <w:rFonts w:ascii="Arial" w:hAnsi="Arial" w:cs="Arial"/>
          <w:b/>
          <w:sz w:val="20"/>
          <w:szCs w:val="20"/>
        </w:rPr>
        <w:t>Engagement of Local Partners</w:t>
      </w:r>
    </w:p>
    <w:p w14:paraId="2E2C9DC2" w14:textId="13B27B68" w:rsidR="00C91993" w:rsidRDefault="008C7D13" w:rsidP="00D17036">
      <w:pPr>
        <w:pStyle w:val="BodyText"/>
        <w:tabs>
          <w:tab w:val="left" w:pos="0"/>
          <w:tab w:val="left" w:pos="90"/>
        </w:tabs>
        <w:spacing w:line="480" w:lineRule="auto"/>
        <w:ind w:left="86" w:right="1325" w:firstLine="14"/>
        <w:contextualSpacing/>
        <w:rPr>
          <w:rFonts w:ascii="Arial" w:hAnsi="Arial" w:cs="Arial"/>
          <w:sz w:val="20"/>
          <w:szCs w:val="20"/>
        </w:rPr>
      </w:pPr>
      <w:r w:rsidRPr="008C7D13">
        <w:rPr>
          <w:rFonts w:ascii="Arial" w:hAnsi="Arial" w:cs="Arial"/>
          <w:sz w:val="20"/>
          <w:szCs w:val="20"/>
        </w:rPr>
        <w:t xml:space="preserve">The LIHC meets </w:t>
      </w:r>
      <w:r w:rsidR="00895D96">
        <w:rPr>
          <w:rFonts w:ascii="Arial" w:hAnsi="Arial" w:cs="Arial"/>
          <w:sz w:val="20"/>
          <w:szCs w:val="20"/>
        </w:rPr>
        <w:t xml:space="preserve">quarterly and communicates bi-weekly through the </w:t>
      </w:r>
      <w:r w:rsidR="00895D96" w:rsidRPr="00265765">
        <w:rPr>
          <w:rFonts w:ascii="Arial" w:hAnsi="Arial" w:cs="Arial"/>
          <w:i/>
          <w:sz w:val="20"/>
          <w:szCs w:val="20"/>
        </w:rPr>
        <w:t>Collaborative Communications,</w:t>
      </w:r>
      <w:r w:rsidR="00895D96">
        <w:rPr>
          <w:rFonts w:ascii="Arial" w:hAnsi="Arial" w:cs="Arial"/>
          <w:sz w:val="20"/>
          <w:szCs w:val="20"/>
        </w:rPr>
        <w:t xml:space="preserve"> an electronic newsletter</w:t>
      </w:r>
      <w:r w:rsidRPr="008C7D13">
        <w:rPr>
          <w:rFonts w:ascii="Arial" w:hAnsi="Arial" w:cs="Arial"/>
          <w:sz w:val="20"/>
          <w:szCs w:val="20"/>
        </w:rPr>
        <w:t>.  The LIHC staff regularly reach out to organizations and other entities, continually adding to the diversity of the LIHC and scope of its impact on communities throughout Nassau and Suffolk</w:t>
      </w:r>
      <w:r w:rsidR="00265765">
        <w:rPr>
          <w:rFonts w:ascii="Arial" w:hAnsi="Arial" w:cs="Arial"/>
          <w:sz w:val="20"/>
          <w:szCs w:val="20"/>
        </w:rPr>
        <w:t xml:space="preserve"> counties</w:t>
      </w:r>
      <w:r w:rsidRPr="008C7D13">
        <w:rPr>
          <w:rFonts w:ascii="Arial" w:hAnsi="Arial" w:cs="Arial"/>
          <w:sz w:val="20"/>
          <w:szCs w:val="20"/>
        </w:rPr>
        <w:t xml:space="preserve">.  The Community Health Needs Assessment is the main vehicle through which progress will be observed and measured.  This primary data collection tool is analyzed </w:t>
      </w:r>
      <w:r w:rsidR="00895D96">
        <w:rPr>
          <w:rFonts w:ascii="Arial" w:hAnsi="Arial" w:cs="Arial"/>
          <w:sz w:val="20"/>
          <w:szCs w:val="20"/>
        </w:rPr>
        <w:t>yearly</w:t>
      </w:r>
      <w:r w:rsidRPr="008C7D13">
        <w:rPr>
          <w:rFonts w:ascii="Arial" w:hAnsi="Arial" w:cs="Arial"/>
          <w:sz w:val="20"/>
          <w:szCs w:val="20"/>
        </w:rPr>
        <w:t xml:space="preserve">, allowing the collaborative and its partners to spot trends and thereby make mid-course corrections.  These data reports are further informed by the feedback from collaborative participants solicited at each </w:t>
      </w:r>
      <w:r w:rsidR="00895D96">
        <w:rPr>
          <w:rFonts w:ascii="Arial" w:hAnsi="Arial" w:cs="Arial"/>
          <w:sz w:val="20"/>
          <w:szCs w:val="20"/>
        </w:rPr>
        <w:t>quarterly</w:t>
      </w:r>
      <w:r w:rsidRPr="008C7D13">
        <w:rPr>
          <w:rFonts w:ascii="Arial" w:hAnsi="Arial" w:cs="Arial"/>
          <w:sz w:val="20"/>
          <w:szCs w:val="20"/>
        </w:rPr>
        <w:t xml:space="preserve"> collaborative meeting</w:t>
      </w:r>
      <w:r w:rsidR="00895D96">
        <w:rPr>
          <w:rFonts w:ascii="Arial" w:hAnsi="Arial" w:cs="Arial"/>
          <w:sz w:val="20"/>
          <w:szCs w:val="20"/>
        </w:rPr>
        <w:t>.</w:t>
      </w:r>
      <w:r>
        <w:rPr>
          <w:rFonts w:ascii="Arial" w:hAnsi="Arial" w:cs="Arial"/>
          <w:sz w:val="20"/>
          <w:szCs w:val="20"/>
        </w:rPr>
        <w:t xml:space="preserve"> This</w:t>
      </w:r>
      <w:r w:rsidRPr="008C7D13">
        <w:rPr>
          <w:rFonts w:ascii="Arial" w:hAnsi="Arial" w:cs="Arial"/>
          <w:sz w:val="20"/>
          <w:szCs w:val="20"/>
        </w:rPr>
        <w:t xml:space="preserve"> feedback also contributes to mid-course corrections in collective strategies.  </w:t>
      </w:r>
    </w:p>
    <w:p w14:paraId="2B78729F" w14:textId="585955E7" w:rsidR="008C7D13" w:rsidRDefault="008C7D13" w:rsidP="000C3677">
      <w:pPr>
        <w:pStyle w:val="BodyText"/>
        <w:numPr>
          <w:ilvl w:val="0"/>
          <w:numId w:val="35"/>
        </w:numPr>
        <w:tabs>
          <w:tab w:val="left" w:pos="0"/>
          <w:tab w:val="left" w:pos="90"/>
        </w:tabs>
        <w:spacing w:line="480" w:lineRule="auto"/>
        <w:ind w:right="1325"/>
        <w:contextualSpacing/>
        <w:rPr>
          <w:rFonts w:ascii="Arial" w:hAnsi="Arial" w:cs="Arial"/>
          <w:b/>
          <w:sz w:val="20"/>
          <w:szCs w:val="20"/>
        </w:rPr>
      </w:pPr>
      <w:r w:rsidRPr="008C7D13">
        <w:rPr>
          <w:rFonts w:ascii="Arial" w:hAnsi="Arial" w:cs="Arial"/>
          <w:b/>
          <w:sz w:val="20"/>
          <w:szCs w:val="20"/>
        </w:rPr>
        <w:t>Dissemination</w:t>
      </w:r>
    </w:p>
    <w:p w14:paraId="1CDEA076" w14:textId="7F17F573" w:rsidR="0089633F" w:rsidRDefault="008C7D13" w:rsidP="00A219FE">
      <w:pPr>
        <w:pStyle w:val="BodyText"/>
        <w:tabs>
          <w:tab w:val="left" w:pos="0"/>
          <w:tab w:val="left" w:pos="90"/>
        </w:tabs>
        <w:spacing w:line="480" w:lineRule="auto"/>
        <w:ind w:left="86" w:right="1325" w:firstLine="14"/>
        <w:contextualSpacing/>
        <w:rPr>
          <w:rFonts w:ascii="Arial" w:hAnsi="Arial" w:cs="Arial"/>
          <w:sz w:val="20"/>
          <w:szCs w:val="20"/>
        </w:rPr>
      </w:pPr>
      <w:r w:rsidRPr="006872BE">
        <w:rPr>
          <w:rFonts w:ascii="Arial" w:hAnsi="Arial" w:cs="Arial"/>
          <w:sz w:val="20"/>
          <w:szCs w:val="20"/>
        </w:rPr>
        <w:t xml:space="preserve">The LIHC website is designed to engage consumers and to provide transparency in population </w:t>
      </w:r>
      <w:r w:rsidRPr="006872BE">
        <w:rPr>
          <w:rFonts w:ascii="Arial" w:hAnsi="Arial" w:cs="Arial"/>
          <w:sz w:val="20"/>
          <w:szCs w:val="20"/>
        </w:rPr>
        <w:lastRenderedPageBreak/>
        <w:t>health initiatives and data analysis efforts.  Working documents and data reports developed by the LIHC</w:t>
      </w:r>
      <w:r w:rsidR="006872BE" w:rsidRPr="006872BE">
        <w:rPr>
          <w:rFonts w:ascii="Arial" w:hAnsi="Arial" w:cs="Arial"/>
          <w:sz w:val="20"/>
          <w:szCs w:val="20"/>
        </w:rPr>
        <w:t xml:space="preserve"> are available to the public, as they are posted on the LIHC website </w:t>
      </w:r>
      <w:hyperlink r:id="rId25" w:history="1">
        <w:r w:rsidR="006872BE" w:rsidRPr="006872BE">
          <w:rPr>
            <w:rStyle w:val="Hyperlink"/>
            <w:rFonts w:ascii="Arial" w:hAnsi="Arial" w:cs="Arial"/>
            <w:sz w:val="20"/>
            <w:szCs w:val="20"/>
          </w:rPr>
          <w:t>www.lihealthcollab.org</w:t>
        </w:r>
      </w:hyperlink>
      <w:r w:rsidR="006872BE" w:rsidRPr="006872BE">
        <w:rPr>
          <w:rFonts w:ascii="Arial" w:hAnsi="Arial" w:cs="Arial"/>
          <w:sz w:val="20"/>
          <w:szCs w:val="20"/>
        </w:rPr>
        <w:t xml:space="preserve">.  This Community Health </w:t>
      </w:r>
      <w:r w:rsidR="00F87462">
        <w:rPr>
          <w:rFonts w:ascii="Arial" w:hAnsi="Arial" w:cs="Arial"/>
          <w:sz w:val="20"/>
          <w:szCs w:val="20"/>
        </w:rPr>
        <w:t xml:space="preserve">Needs </w:t>
      </w:r>
      <w:r w:rsidR="006872BE" w:rsidRPr="006872BE">
        <w:rPr>
          <w:rFonts w:ascii="Arial" w:hAnsi="Arial" w:cs="Arial"/>
          <w:sz w:val="20"/>
          <w:szCs w:val="20"/>
        </w:rPr>
        <w:t>Assessment repor</w:t>
      </w:r>
      <w:r w:rsidR="00F87462">
        <w:rPr>
          <w:rFonts w:ascii="Arial" w:hAnsi="Arial" w:cs="Arial"/>
          <w:sz w:val="20"/>
          <w:szCs w:val="20"/>
        </w:rPr>
        <w:t>t prepared by the Long Island Health Collaborative is posted on the LIHC website in template form for use by LIHC members.</w:t>
      </w:r>
      <w:r w:rsidR="006872BE" w:rsidRPr="006872BE">
        <w:rPr>
          <w:rFonts w:ascii="Arial" w:hAnsi="Arial" w:cs="Arial"/>
          <w:sz w:val="20"/>
          <w:szCs w:val="20"/>
        </w:rPr>
        <w:t xml:space="preserve">  </w:t>
      </w:r>
      <w:commentRangeStart w:id="20"/>
      <w:r w:rsidR="006872BE" w:rsidRPr="006872BE">
        <w:rPr>
          <w:rFonts w:ascii="Arial" w:hAnsi="Arial" w:cs="Arial"/>
          <w:sz w:val="20"/>
          <w:szCs w:val="20"/>
        </w:rPr>
        <w:t>In</w:t>
      </w:r>
      <w:commentRangeEnd w:id="20"/>
      <w:r w:rsidR="006872BE" w:rsidRPr="006872BE">
        <w:rPr>
          <w:rStyle w:val="CommentReference"/>
          <w:rFonts w:asciiTheme="minorHAnsi" w:eastAsiaTheme="minorHAnsi" w:hAnsiTheme="minorHAnsi"/>
        </w:rPr>
        <w:commentReference w:id="20"/>
      </w:r>
      <w:r w:rsidR="006872BE" w:rsidRPr="006872BE">
        <w:rPr>
          <w:rFonts w:ascii="Arial" w:hAnsi="Arial" w:cs="Arial"/>
          <w:sz w:val="20"/>
          <w:szCs w:val="20"/>
        </w:rPr>
        <w:t xml:space="preserve"> addition, </w:t>
      </w:r>
      <w:r w:rsidR="006872BE" w:rsidRPr="0070360A">
        <w:rPr>
          <w:rFonts w:ascii="Arial" w:hAnsi="Arial" w:cs="Arial"/>
          <w:color w:val="548DD4" w:themeColor="text2" w:themeTint="99"/>
          <w:sz w:val="20"/>
          <w:szCs w:val="20"/>
        </w:rPr>
        <w:t xml:space="preserve">(name of county/hospital) </w:t>
      </w:r>
      <w:r w:rsidR="006872BE" w:rsidRPr="006872BE">
        <w:rPr>
          <w:rFonts w:ascii="Arial" w:hAnsi="Arial" w:cs="Arial"/>
          <w:sz w:val="20"/>
          <w:szCs w:val="20"/>
        </w:rPr>
        <w:t xml:space="preserve">posts </w:t>
      </w:r>
      <w:r w:rsidR="006872BE">
        <w:rPr>
          <w:rFonts w:ascii="Arial" w:hAnsi="Arial" w:cs="Arial"/>
          <w:sz w:val="20"/>
          <w:szCs w:val="20"/>
        </w:rPr>
        <w:t>its</w:t>
      </w:r>
      <w:r w:rsidR="006872BE" w:rsidRPr="006872BE">
        <w:rPr>
          <w:rFonts w:ascii="Arial" w:hAnsi="Arial" w:cs="Arial"/>
          <w:sz w:val="20"/>
          <w:szCs w:val="20"/>
        </w:rPr>
        <w:t xml:space="preserve"> respective report on </w:t>
      </w:r>
      <w:r w:rsidR="006872BE" w:rsidRPr="00370DFD">
        <w:rPr>
          <w:rFonts w:ascii="Arial" w:hAnsi="Arial" w:cs="Arial"/>
          <w:color w:val="548DD4" w:themeColor="text2" w:themeTint="99"/>
          <w:sz w:val="20"/>
          <w:szCs w:val="20"/>
        </w:rPr>
        <w:t xml:space="preserve">(name of website). </w:t>
      </w:r>
      <w:r w:rsidR="006872BE" w:rsidRPr="006872BE">
        <w:rPr>
          <w:rFonts w:ascii="Arial" w:hAnsi="Arial" w:cs="Arial"/>
          <w:sz w:val="20"/>
          <w:szCs w:val="20"/>
        </w:rPr>
        <w:t xml:space="preserve">  </w:t>
      </w:r>
    </w:p>
    <w:sectPr w:rsidR="0089633F" w:rsidSect="0089633F">
      <w:footerReference w:type="default" r:id="rId26"/>
      <w:endnotePr>
        <w:numFmt w:val="decimal"/>
      </w:endnotePr>
      <w:pgSz w:w="12240" w:h="15840"/>
      <w:pgMar w:top="1040" w:right="880" w:bottom="1200" w:left="1340" w:header="776" w:footer="1015"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ine Logan" w:date="2022-07-21T09:50:00Z" w:initials="JL">
    <w:p w14:paraId="1678D392" w14:textId="77777777" w:rsidR="00C74506" w:rsidRDefault="00C74506" w:rsidP="004561C2">
      <w:pPr>
        <w:pStyle w:val="CommentText"/>
      </w:pPr>
      <w:r>
        <w:rPr>
          <w:rStyle w:val="CommentReference"/>
        </w:rPr>
        <w:annotationRef/>
      </w:r>
      <w:r>
        <w:t xml:space="preserve">Cover Page </w:t>
      </w:r>
    </w:p>
    <w:p w14:paraId="34594D20" w14:textId="77777777" w:rsidR="00C74506" w:rsidRDefault="00C74506" w:rsidP="004561C2">
      <w:pPr>
        <w:pStyle w:val="CommentText"/>
      </w:pPr>
      <w:r>
        <w:rPr>
          <w:rStyle w:val="CommentReference"/>
        </w:rPr>
        <w:annotationRef/>
      </w:r>
      <w:r>
        <w:t>Cover Page</w:t>
      </w:r>
    </w:p>
    <w:p w14:paraId="60F08A3B" w14:textId="77777777" w:rsidR="00C74506" w:rsidRDefault="00C74506" w:rsidP="004561C2">
      <w:pPr>
        <w:pStyle w:val="CommentText"/>
      </w:pPr>
      <w:r>
        <w:t>1. Identify county/counties or service area covered in this assessment and plan</w:t>
      </w:r>
    </w:p>
    <w:p w14:paraId="06F3EFD3" w14:textId="77777777" w:rsidR="00C74506" w:rsidRDefault="00C74506" w:rsidP="004561C2">
      <w:pPr>
        <w:pStyle w:val="CommentText"/>
      </w:pPr>
      <w:r>
        <w:t>2. Participating Local Health Departments and contact information</w:t>
      </w:r>
    </w:p>
    <w:p w14:paraId="574424D4" w14:textId="77777777" w:rsidR="00C74506" w:rsidRDefault="00C74506" w:rsidP="004561C2">
      <w:pPr>
        <w:pStyle w:val="CommentText"/>
      </w:pPr>
      <w:r>
        <w:t>3. Participating Hospital/Hospital Systems and contact information</w:t>
      </w:r>
    </w:p>
    <w:p w14:paraId="6C45B52D" w14:textId="77777777" w:rsidR="00C74506" w:rsidRDefault="00C74506" w:rsidP="004561C2">
      <w:pPr>
        <w:pStyle w:val="CommentText"/>
      </w:pPr>
      <w:r>
        <w:t>4. Name of coalition/entity completing assessment and plan on behalf of participating counties/hospitals</w:t>
      </w:r>
    </w:p>
    <w:p w14:paraId="49446939" w14:textId="77777777" w:rsidR="00C74506" w:rsidRDefault="00C74506" w:rsidP="004561C2">
      <w:pPr>
        <w:pStyle w:val="CommentText"/>
      </w:pPr>
    </w:p>
    <w:p w14:paraId="1A766519" w14:textId="4B1122E2" w:rsidR="00C74506" w:rsidRDefault="00C74506">
      <w:pPr>
        <w:pStyle w:val="CommentText"/>
      </w:pPr>
    </w:p>
  </w:comment>
  <w:comment w:id="1" w:author="Janine Logan" w:date="2022-07-25T11:15:00Z" w:initials="JL">
    <w:p w14:paraId="2238E0D4" w14:textId="4D2B85A1" w:rsidR="00C74506" w:rsidRDefault="00C74506">
      <w:pPr>
        <w:pStyle w:val="CommentText"/>
      </w:pPr>
      <w:r>
        <w:rPr>
          <w:rStyle w:val="CommentReference"/>
        </w:rPr>
        <w:annotationRef/>
      </w:r>
      <w:r>
        <w:t>Each table of contents will be specific to the hospital/county completing the report because length of sections will vary.</w:t>
      </w:r>
    </w:p>
  </w:comment>
  <w:comment w:id="2" w:author="Janine Logan" w:date="2022-06-21T13:11:00Z" w:initials="JL">
    <w:p w14:paraId="4534734A" w14:textId="552461D4" w:rsidR="00C74506" w:rsidRDefault="00C74506" w:rsidP="00725F5C">
      <w:pPr>
        <w:pStyle w:val="CommentText"/>
      </w:pPr>
      <w:r>
        <w:rPr>
          <w:rStyle w:val="CommentReference"/>
        </w:rPr>
        <w:annotationRef/>
      </w:r>
      <w:r>
        <w:t xml:space="preserve">This report should be posted on your public website(s) and shared with community partners. </w:t>
      </w:r>
    </w:p>
    <w:p w14:paraId="0837BFBE" w14:textId="77777777" w:rsidR="00C74506" w:rsidRDefault="00C74506" w:rsidP="00725F5C">
      <w:pPr>
        <w:pStyle w:val="CommentText"/>
      </w:pPr>
    </w:p>
    <w:p w14:paraId="5DC3980A" w14:textId="77777777" w:rsidR="00C74506" w:rsidRDefault="00C74506" w:rsidP="00725F5C">
      <w:pPr>
        <w:pStyle w:val="CommentText"/>
      </w:pPr>
      <w:r>
        <w:t xml:space="preserve">Please note below the questions in blue.  These correlate to the state guidance (attached) for the CHNA report.  We include these questions to help you navigate the report and its components.  You may choose to include these questions in your final report.  </w:t>
      </w:r>
    </w:p>
    <w:p w14:paraId="0271076B" w14:textId="45364E3E" w:rsidR="00C74506" w:rsidRDefault="00C74506">
      <w:pPr>
        <w:pStyle w:val="CommentText"/>
      </w:pPr>
    </w:p>
  </w:comment>
  <w:comment w:id="3" w:author="Janine Logan" w:date="2022-06-21T13:11:00Z" w:initials="JL">
    <w:p w14:paraId="3410135B" w14:textId="2E8A0B6D" w:rsidR="00C74506" w:rsidRDefault="00C74506">
      <w:pPr>
        <w:pStyle w:val="CommentText"/>
      </w:pPr>
      <w:r>
        <w:rPr>
          <w:rStyle w:val="CommentReference"/>
        </w:rPr>
        <w:annotationRef/>
      </w:r>
      <w:r>
        <w:t>Q1. What are the Prevention Agenda priorities and the disparity you are working on with your community partners, including the local health department and hospitals for the 2022 -2024 period? Your disparity should also be identified. Based on data we reviewed, the disparity identified is low-income communities of color. This may or may not be the disparity you wish to highlight.</w:t>
      </w:r>
    </w:p>
  </w:comment>
  <w:comment w:id="4" w:author="Janine Logan" w:date="2022-06-28T16:21:00Z" w:initials="JL">
    <w:p w14:paraId="33C0B1EE" w14:textId="20E9C3EF" w:rsidR="00C74506" w:rsidRDefault="00C74506">
      <w:pPr>
        <w:pStyle w:val="CommentText"/>
      </w:pPr>
      <w:r>
        <w:rPr>
          <w:rStyle w:val="CommentReference"/>
        </w:rPr>
        <w:annotationRef/>
      </w:r>
      <w:r>
        <w:t>Q2. What data did you review to identify and confirm existing priorities or select new ones?</w:t>
      </w:r>
    </w:p>
  </w:comment>
  <w:comment w:id="5" w:author="Janine Logan" w:date="2022-06-27T09:39:00Z" w:initials="JL">
    <w:p w14:paraId="2D9A69F4" w14:textId="17DF8465" w:rsidR="00C74506" w:rsidRDefault="00C74506" w:rsidP="003C006B">
      <w:pPr>
        <w:pStyle w:val="CommentText"/>
      </w:pPr>
      <w:r>
        <w:rPr>
          <w:rStyle w:val="CommentReference"/>
        </w:rPr>
        <w:annotationRef/>
      </w:r>
      <w:r>
        <w:t>Which partners are you working with and what are their roles in the assessment and implementation processes?  We provide a description of the LIHC and the role we play in chronic disease and mental health/substance misuse awareness raising activities.  Our work plan in the appendix provides detail.  In this section, hospitals/counties should include mention of the organizations/partners with whom they are working.  For example, food pantries, faith-based organizations, youth organizations, etc.</w:t>
      </w:r>
    </w:p>
    <w:p w14:paraId="0F14CCB0" w14:textId="2BFD4059" w:rsidR="00C74506" w:rsidRDefault="00C74506">
      <w:pPr>
        <w:pStyle w:val="CommentText"/>
      </w:pPr>
    </w:p>
  </w:comment>
  <w:comment w:id="6" w:author="Janine Logan" w:date="2022-06-27T10:03:00Z" w:initials="JL">
    <w:p w14:paraId="573C34E0" w14:textId="70E32AFF" w:rsidR="00C74506" w:rsidRDefault="00C74506" w:rsidP="005619BE">
      <w:pPr>
        <w:pStyle w:val="CommentText"/>
      </w:pPr>
      <w:r>
        <w:rPr>
          <w:rStyle w:val="CommentReference"/>
        </w:rPr>
        <w:annotationRef/>
      </w:r>
      <w:r>
        <w:t>3b. How are you engaging the broad community in these efforts?  We provide information about the outreach activities in which we are involved and, by extension, hospitals and counties are involved in these efforts. For assessment purposes, outreach activities focus on how the CHAS is distributed on an ongoing basis, and for this cycle, how a similar survey was distributed to community-based organization leaders. Also for this cycle, the LIHC conducted key informant interviews with CBO leaders and qualitatively analyzed the responses. Community outreach for this cycle also included the production of a report detailing the analysis and results of the interviews conducted among library staff</w:t>
      </w:r>
      <w:r w:rsidRPr="00B95BEB">
        <w:rPr>
          <w:i/>
        </w:rPr>
        <w:t xml:space="preserve">. </w:t>
      </w:r>
      <w:r>
        <w:t xml:space="preserve">Counties and hospitals are utilizing the network of participants offered by the LIHC to disseminate information about programming and services. For implementation purposes, the broad community is encouraged to participate in chronic disease and mental health/substance misuse education/workshops/ programs, Walk Safe or Talk with a Doc programs, and in our quarterly meetings, which are open to the public.  Our work plan in the appendix provides more detail.  However, include any other specific outreach activities in which your hospital/county engages.  For example, working with a community-based organization to perform nutrition screenings with identification and referral for help; engaging a community-based mental health provider to offer mental health first aide training to staff and/or community members and measuring process and outcome via a pre and post survey.  </w:t>
      </w:r>
    </w:p>
    <w:p w14:paraId="4A333D97" w14:textId="2ACEB681" w:rsidR="00C74506" w:rsidRDefault="00C74506">
      <w:pPr>
        <w:pStyle w:val="CommentText"/>
      </w:pPr>
    </w:p>
  </w:comment>
  <w:comment w:id="7" w:author="Janine Logan" w:date="2022-06-27T10:09:00Z" w:initials="JL">
    <w:p w14:paraId="378A957D" w14:textId="77777777" w:rsidR="00C74506" w:rsidRDefault="00C74506" w:rsidP="001F4FD3">
      <w:pPr>
        <w:pStyle w:val="CommentText"/>
      </w:pPr>
      <w:r>
        <w:rPr>
          <w:rStyle w:val="CommentReference"/>
        </w:rPr>
        <w:annotationRef/>
      </w:r>
      <w:r>
        <w:t>Q4. What specific evidence-based interventions/strategies/activities are being implemented to address the specific priorities and the health disparity and how were they selected?</w:t>
      </w:r>
    </w:p>
    <w:p w14:paraId="5A959F2C" w14:textId="77777777" w:rsidR="00C74506" w:rsidRDefault="00C74506" w:rsidP="001F4FD3">
      <w:pPr>
        <w:pStyle w:val="CommentText"/>
      </w:pPr>
      <w:r>
        <w:t>We provide a list of activities in which the LIHC engages on behalf of all partners and thereby the community members served by each LIHC participant.</w:t>
      </w:r>
    </w:p>
    <w:p w14:paraId="39082EC1" w14:textId="77777777" w:rsidR="00C74506" w:rsidRDefault="00C74506" w:rsidP="001F4FD3">
      <w:pPr>
        <w:pStyle w:val="CommentText"/>
      </w:pPr>
      <w:r>
        <w:t>Each county/hospital should add their own specific interventions/strategies/activities to this list and provide the reasoning behind their selection.</w:t>
      </w:r>
    </w:p>
    <w:p w14:paraId="25A6279F" w14:textId="724AB83B" w:rsidR="00C74506" w:rsidRDefault="00C74506">
      <w:pPr>
        <w:pStyle w:val="CommentText"/>
      </w:pPr>
    </w:p>
  </w:comment>
  <w:comment w:id="8" w:author="Janine Logan" w:date="2022-06-27T12:38:00Z" w:initials="JL">
    <w:p w14:paraId="5BF86785" w14:textId="77777777" w:rsidR="00C74506" w:rsidRDefault="00C74506" w:rsidP="00FA1F78">
      <w:pPr>
        <w:pStyle w:val="CommentText"/>
      </w:pPr>
      <w:r>
        <w:rPr>
          <w:rStyle w:val="CommentReference"/>
        </w:rPr>
        <w:annotationRef/>
      </w:r>
      <w:r>
        <w:t xml:space="preserve">Q5. How are progress and improvement being tracked to evaluate impact?  What process measures are being used? </w:t>
      </w:r>
    </w:p>
    <w:p w14:paraId="63A8382C" w14:textId="45D625A2" w:rsidR="00C74506" w:rsidRDefault="00C74506" w:rsidP="00FA1F78">
      <w:pPr>
        <w:pStyle w:val="CommentText"/>
      </w:pPr>
      <w:r>
        <w:t xml:space="preserve">Within the </w:t>
      </w:r>
      <w:proofErr w:type="spellStart"/>
      <w:r>
        <w:t>workplan</w:t>
      </w:r>
      <w:proofErr w:type="spellEnd"/>
      <w:r>
        <w:t xml:space="preserve"> we provide a list of process measures that relate to interventions/strategies/activities listed in question 4.</w:t>
      </w:r>
    </w:p>
    <w:p w14:paraId="477FEE8A" w14:textId="77777777" w:rsidR="00C74506" w:rsidRDefault="00C74506" w:rsidP="00FA1F78">
      <w:pPr>
        <w:pStyle w:val="CommentText"/>
      </w:pPr>
      <w:r>
        <w:t>Each county/hospital should do the same for any interventions/strategies/activities they list in question 4.</w:t>
      </w:r>
    </w:p>
    <w:p w14:paraId="11EEF5F5" w14:textId="77777777" w:rsidR="00C74506" w:rsidRDefault="00C74506" w:rsidP="00FA1F78">
      <w:pPr>
        <w:pStyle w:val="CommentText"/>
      </w:pPr>
      <w:r>
        <w:t>Linking the interventions/strategies/activities to selected indicators/measures on the Prevention Agenda dashboard, whenever possible, illustrates a clear connection between what your county/hospital is doing to help move the indicators.</w:t>
      </w:r>
    </w:p>
    <w:p w14:paraId="6F6F2F96" w14:textId="178171D3" w:rsidR="00C74506" w:rsidRDefault="00C74506">
      <w:pPr>
        <w:pStyle w:val="CommentText"/>
      </w:pPr>
    </w:p>
  </w:comment>
  <w:comment w:id="9" w:author="Janine Logan" w:date="2022-06-27T12:43:00Z" w:initials="JL">
    <w:p w14:paraId="71F70AB6" w14:textId="77777777" w:rsidR="00C74506" w:rsidRDefault="00C74506" w:rsidP="00C562F1">
      <w:pPr>
        <w:pStyle w:val="CommentText"/>
      </w:pPr>
      <w:r>
        <w:rPr>
          <w:rStyle w:val="CommentReference"/>
        </w:rPr>
        <w:annotationRef/>
      </w:r>
      <w:r>
        <w:t xml:space="preserve">Each county/hospital can choose to use the general county description as the introduction to a more specific description relevant to each hospital/county.  </w:t>
      </w:r>
    </w:p>
    <w:p w14:paraId="696C8BF4" w14:textId="0441F8EB" w:rsidR="00C74506" w:rsidRDefault="00C74506">
      <w:pPr>
        <w:pStyle w:val="CommentText"/>
      </w:pPr>
    </w:p>
  </w:comment>
  <w:comment w:id="11" w:author="Janine Logan" w:date="2022-06-28T16:59:00Z" w:initials="JL">
    <w:p w14:paraId="71D181BC" w14:textId="77777777" w:rsidR="00C74506" w:rsidRDefault="00C74506" w:rsidP="00463030">
      <w:pPr>
        <w:pStyle w:val="CommentText"/>
      </w:pPr>
      <w:r>
        <w:rPr>
          <w:rStyle w:val="CommentReference"/>
        </w:rPr>
        <w:annotationRef/>
      </w:r>
      <w:r>
        <w:t xml:space="preserve">These are the chronic conditions we selected to highlight.  Counties/hospitals may choose to include only these, some of these, none of these and/or other charts from the data analyses the LIHC offered to all participants.  Select what makes the most sense for your county/hospital, the populations you serve, and the services you offer now and plan to offer.  </w:t>
      </w:r>
    </w:p>
    <w:p w14:paraId="0D6AF473" w14:textId="77777777" w:rsidR="00C74506" w:rsidRDefault="00C74506" w:rsidP="00463030">
      <w:pPr>
        <w:pStyle w:val="CommentText"/>
      </w:pPr>
    </w:p>
    <w:p w14:paraId="5B3089A9" w14:textId="22C4A4FD" w:rsidR="00C74506" w:rsidRDefault="00C74506" w:rsidP="00463030">
      <w:pPr>
        <w:pStyle w:val="CommentText"/>
      </w:pPr>
      <w:r>
        <w:t>The charts included in this template report are not specific to 65 plus.</w:t>
      </w:r>
    </w:p>
    <w:p w14:paraId="013E4C9A" w14:textId="4E0D5DBA" w:rsidR="00C74506" w:rsidRDefault="00C74506">
      <w:pPr>
        <w:pStyle w:val="CommentText"/>
      </w:pPr>
    </w:p>
  </w:comment>
  <w:comment w:id="12" w:author="Janine Logan" w:date="2022-06-27T13:01:00Z" w:initials="JL">
    <w:p w14:paraId="3992E693" w14:textId="77777777" w:rsidR="00C74506" w:rsidRDefault="00C74506" w:rsidP="00B9008B">
      <w:r>
        <w:rPr>
          <w:rStyle w:val="CommentReference"/>
        </w:rPr>
        <w:annotationRef/>
      </w:r>
      <w:r>
        <w:rPr>
          <w:rStyle w:val="CommentReference"/>
        </w:rPr>
        <w:annotationRef/>
      </w:r>
      <w:r>
        <w:t>We offer analysis of SPARCS data 2016 – 2018. You can access those reports through these drop boxes: These are very large files, so we placed them in two drop boxes.  Here are the links:</w:t>
      </w:r>
    </w:p>
    <w:p w14:paraId="53A473A9" w14:textId="77777777" w:rsidR="00C74506" w:rsidRDefault="00C74506" w:rsidP="00B9008B"/>
    <w:p w14:paraId="66F60790" w14:textId="77777777" w:rsidR="00C74506" w:rsidRDefault="00D061EC" w:rsidP="00B9008B">
      <w:hyperlink r:id="rId1" w:history="1">
        <w:r w:rsidR="00C74506" w:rsidRPr="00015D94">
          <w:rPr>
            <w:rStyle w:val="Hyperlink"/>
          </w:rPr>
          <w:t>https://www.lihealthcollab.org/member-resources/data-resources</w:t>
        </w:r>
      </w:hyperlink>
      <w:r w:rsidR="00C74506">
        <w:t xml:space="preserve"> </w:t>
      </w:r>
    </w:p>
    <w:p w14:paraId="078D121B" w14:textId="77777777" w:rsidR="00C74506" w:rsidRDefault="00C74506" w:rsidP="00B9008B"/>
    <w:p w14:paraId="49FC53C6" w14:textId="77777777" w:rsidR="00C74506" w:rsidRDefault="00C74506" w:rsidP="00B9008B">
      <w:pPr>
        <w:rPr>
          <w:color w:val="1F497D"/>
        </w:rPr>
      </w:pPr>
      <w:r>
        <w:rPr>
          <w:color w:val="1F497D"/>
        </w:rPr>
        <w:t xml:space="preserve">Once on the site, scroll down to the Statewide Planning and Research Cooperative System (SPARCS) section. Choose the Nassau County Hospitalization Rates (2016-2018).  This opens an Excel file. Click Enable </w:t>
      </w:r>
      <w:proofErr w:type="gramStart"/>
      <w:r>
        <w:rPr>
          <w:color w:val="1F497D"/>
        </w:rPr>
        <w:t>Editing  to</w:t>
      </w:r>
      <w:proofErr w:type="gramEnd"/>
      <w:r>
        <w:rPr>
          <w:color w:val="1F497D"/>
        </w:rPr>
        <w:t xml:space="preserve"> use the pivot tables for the hospitalization data.  The ICD 10 conditions are listed on the left side. Simply select each one to view the different results.  You can view data by county or by the aggregated zip codes tab for the eight select communities. You may want to pull some of these select communities charts. </w:t>
      </w:r>
    </w:p>
    <w:p w14:paraId="7026B515" w14:textId="77777777" w:rsidR="00C74506" w:rsidRDefault="00C74506" w:rsidP="00B9008B"/>
    <w:p w14:paraId="17FDE4E3" w14:textId="77777777" w:rsidR="00C74506" w:rsidRDefault="00C74506" w:rsidP="00B9008B">
      <w:r>
        <w:t xml:space="preserve">You can copy and paste any portion of the reports/tables by highlighting.  I copied and highlighted what I thought was relevant, but you can pick and choose what you want. </w:t>
      </w:r>
    </w:p>
    <w:p w14:paraId="02428E7E" w14:textId="77777777" w:rsidR="00C74506" w:rsidRDefault="00C74506" w:rsidP="00B9008B">
      <w:pPr>
        <w:pStyle w:val="CommentText"/>
      </w:pPr>
    </w:p>
    <w:p w14:paraId="4E6129D3" w14:textId="77777777" w:rsidR="00C74506" w:rsidRDefault="00C74506" w:rsidP="00B9008B">
      <w:pPr>
        <w:pStyle w:val="CommentText"/>
      </w:pPr>
    </w:p>
    <w:p w14:paraId="440FAA71" w14:textId="280A98C1" w:rsidR="00C74506" w:rsidRDefault="00C74506">
      <w:pPr>
        <w:pStyle w:val="CommentText"/>
      </w:pPr>
    </w:p>
  </w:comment>
  <w:comment w:id="13" w:author="Janine Logan" w:date="2022-06-27T13:37:00Z" w:initials="JL">
    <w:p w14:paraId="7A5ED187" w14:textId="77777777" w:rsidR="00C74506" w:rsidRDefault="00C74506" w:rsidP="00E56E65">
      <w:pPr>
        <w:pStyle w:val="CommentText"/>
      </w:pPr>
      <w:r>
        <w:rPr>
          <w:rStyle w:val="CommentReference"/>
        </w:rPr>
        <w:annotationRef/>
      </w:r>
      <w:r>
        <w:t xml:space="preserve">The pulled out several charts related to descriptions for mental health and substance misuse.  You may want to use different charts depicting different data results by age group, etc. </w:t>
      </w:r>
    </w:p>
    <w:p w14:paraId="728BCFF6" w14:textId="78B60806" w:rsidR="00C74506" w:rsidRDefault="00C74506">
      <w:pPr>
        <w:pStyle w:val="CommentText"/>
      </w:pPr>
    </w:p>
  </w:comment>
  <w:comment w:id="14" w:author="Janine Logan" w:date="2022-06-27T15:43:00Z" w:initials="JL">
    <w:p w14:paraId="2A31A56C" w14:textId="1871D1E4" w:rsidR="00C74506" w:rsidRDefault="00C74506" w:rsidP="004A27D0">
      <w:pPr>
        <w:pStyle w:val="CommentText"/>
      </w:pPr>
      <w:r>
        <w:rPr>
          <w:rStyle w:val="CommentReference"/>
        </w:rPr>
        <w:annotationRef/>
      </w:r>
      <w:r>
        <w:t>The survey questions below are the ones we chose to highlight from the CHAS.</w:t>
      </w:r>
    </w:p>
    <w:p w14:paraId="4DA3E46B" w14:textId="77777777" w:rsidR="00C74506" w:rsidRDefault="00C74506" w:rsidP="004A27D0">
      <w:pPr>
        <w:pStyle w:val="CommentText"/>
      </w:pPr>
      <w:r>
        <w:t>Counties/hospitals may choose to include only these, some of these, none of these and/or other charts from the CHAS summary report we provided to all participants.  Select what makes the most sense for your county/hospital, the populations you serve, and the services you offer now and plan to offer.</w:t>
      </w:r>
    </w:p>
    <w:p w14:paraId="237EC1F4" w14:textId="77777777" w:rsidR="00C74506" w:rsidRDefault="00C74506" w:rsidP="004A27D0">
      <w:pPr>
        <w:pStyle w:val="CommentText"/>
      </w:pPr>
    </w:p>
    <w:p w14:paraId="7A69BC69" w14:textId="456E0E91" w:rsidR="00C74506" w:rsidRDefault="00C74506">
      <w:pPr>
        <w:pStyle w:val="CommentText"/>
      </w:pPr>
    </w:p>
  </w:comment>
  <w:comment w:id="15" w:author="Janine Logan" w:date="2022-06-27T15:43:00Z" w:initials="JL">
    <w:p w14:paraId="50E36264" w14:textId="06B2C2F8" w:rsidR="00C74506" w:rsidRDefault="00C74506">
      <w:pPr>
        <w:pStyle w:val="CommentText"/>
      </w:pPr>
      <w:r>
        <w:rPr>
          <w:rStyle w:val="CommentReference"/>
        </w:rPr>
        <w:annotationRef/>
      </w:r>
      <w:r>
        <w:t>The survey questions below are the ones we chose to highlight from the CBO Community Needs Assessment Survey.</w:t>
      </w:r>
    </w:p>
    <w:p w14:paraId="59E6A6CD" w14:textId="5A379091" w:rsidR="00C74506" w:rsidRDefault="00C74506" w:rsidP="004A27D0">
      <w:pPr>
        <w:pStyle w:val="CommentText"/>
      </w:pPr>
      <w:r>
        <w:t>Counties/hospitals may choose to include only these, some of these, none of these and/or other charts from the CBO Community Needs Assessment Survey summary report we provided to all participants.  Select what makes the most sense for your county/hospital, the populations you serve, and the services you offer now and plan to offer.</w:t>
      </w:r>
    </w:p>
    <w:p w14:paraId="2A5D5730" w14:textId="77777777" w:rsidR="00C74506" w:rsidRDefault="00C74506">
      <w:pPr>
        <w:pStyle w:val="CommentText"/>
      </w:pPr>
    </w:p>
  </w:comment>
  <w:comment w:id="16" w:author="Janine Logan" w:date="2022-06-27T15:46:00Z" w:initials="JL">
    <w:p w14:paraId="06A85609" w14:textId="7C39ABCA" w:rsidR="00C74506" w:rsidRDefault="00C74506">
      <w:pPr>
        <w:pStyle w:val="CommentText"/>
      </w:pPr>
      <w:r>
        <w:rPr>
          <w:rStyle w:val="CommentReference"/>
        </w:rPr>
        <w:annotationRef/>
      </w:r>
      <w:r>
        <w:t xml:space="preserve">We chose to pull these two charts from the full Key Informant Interview report. </w:t>
      </w:r>
    </w:p>
    <w:p w14:paraId="1ECE4A51" w14:textId="1735451A" w:rsidR="00C74506" w:rsidRDefault="00C74506" w:rsidP="00457313">
      <w:pPr>
        <w:pStyle w:val="CommentText"/>
      </w:pPr>
      <w:r>
        <w:t>Counties/hospitals may choose to include what charts and information they deem most appropriate from this particular research report.  Select what makes the most sense for your county/hospital, the populations you serve, and the services you offer now and plan to offer. The full report was provided to each hospital/county rep, and is also available on the LIHC website.</w:t>
      </w:r>
    </w:p>
    <w:p w14:paraId="2594FEC0" w14:textId="77777777" w:rsidR="00C74506" w:rsidRDefault="00C74506">
      <w:pPr>
        <w:pStyle w:val="CommentText"/>
      </w:pPr>
    </w:p>
  </w:comment>
  <w:comment w:id="17" w:author="Janine Logan" w:date="2022-06-27T16:54:00Z" w:initials="JL">
    <w:p w14:paraId="27CA5057" w14:textId="44C32A67" w:rsidR="00C74506" w:rsidRDefault="00C74506">
      <w:pPr>
        <w:pStyle w:val="CommentText"/>
      </w:pPr>
      <w:r>
        <w:rPr>
          <w:rStyle w:val="CommentReference"/>
        </w:rPr>
        <w:annotationRef/>
      </w:r>
      <w:r>
        <w:t xml:space="preserve">Results of in-depth interviews among library personnel are contained in the report: Long Island’s Libraries: Caretakers of the Region’s Social Support and Health Needs.  LIHC academic partners conducted the research and analysis. You may wish to include this table and/or additional information from the report in your CHNA. The report was previously provided and is available on the LIHC website. </w:t>
      </w:r>
    </w:p>
  </w:comment>
  <w:comment w:id="18" w:author="Janine Logan" w:date="2019-05-02T11:29:00Z" w:initials="JL">
    <w:p w14:paraId="02CAB90F" w14:textId="79C17351" w:rsidR="00C74506" w:rsidRDefault="00C74506">
      <w:pPr>
        <w:pStyle w:val="CommentText"/>
      </w:pPr>
      <w:r>
        <w:rPr>
          <w:rStyle w:val="CommentReference"/>
        </w:rPr>
        <w:annotationRef/>
      </w:r>
      <w:r>
        <w:rPr>
          <w:rStyle w:val="CommentReference"/>
        </w:rPr>
        <w:t>This is not an exhaustive list of assets and resources in the community, but is representative of the types of entities with which the LIHC engages, and by extension, in which LIHC participants engage.  Hospitals/counties should include specific assets/resources available in their respective communities.  You can choose to use this list, add to the list, or not use any of this list.</w:t>
      </w:r>
    </w:p>
  </w:comment>
  <w:comment w:id="19" w:author="Janine Logan" w:date="2019-05-02T12:21:00Z" w:initials="JL">
    <w:p w14:paraId="334492B0" w14:textId="3FA54AF9" w:rsidR="00C74506" w:rsidRDefault="00C74506">
      <w:pPr>
        <w:pStyle w:val="CommentText"/>
      </w:pPr>
      <w:r>
        <w:rPr>
          <w:rStyle w:val="CommentReference"/>
        </w:rPr>
        <w:annotationRef/>
      </w:r>
      <w:r>
        <w:t xml:space="preserve">We present the work plan specific to the LIHC.  Participants can use all, some, or none of the items listed on the LIHC work plan.  Counties/hospitals should add their information as appropriate.  </w:t>
      </w:r>
    </w:p>
  </w:comment>
  <w:comment w:id="20" w:author="Janine Logan" w:date="2019-05-09T12:01:00Z" w:initials="JL">
    <w:p w14:paraId="652756BE" w14:textId="1FEF5682" w:rsidR="00C74506" w:rsidRDefault="00C74506">
      <w:pPr>
        <w:pStyle w:val="CommentText"/>
      </w:pPr>
      <w:r>
        <w:rPr>
          <w:rStyle w:val="CommentReference"/>
        </w:rPr>
        <w:annotationRef/>
      </w:r>
      <w:r>
        <w:t xml:space="preserve">Each county/hospital is reminded to post their respective report on their organization’s website.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766519" w15:done="0"/>
  <w15:commentEx w15:paraId="2238E0D4" w15:done="0"/>
  <w15:commentEx w15:paraId="0271076B" w15:done="0"/>
  <w15:commentEx w15:paraId="3410135B" w15:done="0"/>
  <w15:commentEx w15:paraId="33C0B1EE" w15:done="0"/>
  <w15:commentEx w15:paraId="0F14CCB0" w15:done="0"/>
  <w15:commentEx w15:paraId="4A333D97" w15:done="0"/>
  <w15:commentEx w15:paraId="25A6279F" w15:done="0"/>
  <w15:commentEx w15:paraId="6F6F2F96" w15:done="0"/>
  <w15:commentEx w15:paraId="696C8BF4" w15:done="0"/>
  <w15:commentEx w15:paraId="013E4C9A" w15:done="0"/>
  <w15:commentEx w15:paraId="440FAA71" w15:done="0"/>
  <w15:commentEx w15:paraId="728BCFF6" w15:done="0"/>
  <w15:commentEx w15:paraId="7A69BC69" w15:done="0"/>
  <w15:commentEx w15:paraId="2A5D5730" w15:done="0"/>
  <w15:commentEx w15:paraId="2594FEC0" w15:done="0"/>
  <w15:commentEx w15:paraId="27CA5057" w15:done="0"/>
  <w15:commentEx w15:paraId="02CAB90F" w15:done="0"/>
  <w15:commentEx w15:paraId="334492B0" w15:done="0"/>
  <w15:commentEx w15:paraId="652756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5D93" w14:textId="77777777" w:rsidR="00C74506" w:rsidRDefault="00C74506">
      <w:r>
        <w:separator/>
      </w:r>
    </w:p>
  </w:endnote>
  <w:endnote w:type="continuationSeparator" w:id="0">
    <w:p w14:paraId="61F7D0B0" w14:textId="77777777" w:rsidR="00C74506" w:rsidRDefault="00C7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4E39D" w14:textId="044F0A60" w:rsidR="00C74506" w:rsidRDefault="00C74506">
    <w:pPr>
      <w:pStyle w:val="Footer"/>
    </w:pPr>
  </w:p>
  <w:p w14:paraId="2B54EFA0" w14:textId="77777777" w:rsidR="00C74506" w:rsidRDefault="00C7450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DDA7" w14:textId="77777777" w:rsidR="00C74506" w:rsidRDefault="00C74506">
      <w:r>
        <w:separator/>
      </w:r>
    </w:p>
  </w:footnote>
  <w:footnote w:type="continuationSeparator" w:id="0">
    <w:p w14:paraId="72F25936" w14:textId="77777777" w:rsidR="00C74506" w:rsidRDefault="00C74506">
      <w:r>
        <w:continuationSeparator/>
      </w:r>
    </w:p>
  </w:footnote>
  <w:footnote w:id="1">
    <w:p w14:paraId="3C5D4F42" w14:textId="68644488" w:rsidR="00C74506" w:rsidRDefault="00C74506">
      <w:pPr>
        <w:pStyle w:val="FootnoteText"/>
      </w:pPr>
      <w:r>
        <w:rPr>
          <w:rStyle w:val="FootnoteReference"/>
        </w:rPr>
        <w:footnoteRef/>
      </w:r>
      <w:r>
        <w:t xml:space="preserve"> Community Health Assessment Survey (CHAS) assessing responses from individuals, summary report and survey instrument (Appendix A)</w:t>
      </w:r>
    </w:p>
    <w:p w14:paraId="534B56B8" w14:textId="58444D76" w:rsidR="00C74506" w:rsidRDefault="00C74506">
      <w:pPr>
        <w:pStyle w:val="FootnoteText"/>
      </w:pPr>
      <w:r>
        <w:t xml:space="preserve"> CBO Survey Analysis 2022, assessing responses from community-based organization leader, summary report and survey instrument (Appendix B)</w:t>
      </w:r>
    </w:p>
  </w:footnote>
  <w:footnote w:id="2">
    <w:p w14:paraId="3D66D04D" w14:textId="2F161E51" w:rsidR="00C74506" w:rsidRDefault="00C74506">
      <w:pPr>
        <w:pStyle w:val="FootnoteText"/>
      </w:pPr>
      <w:r>
        <w:rPr>
          <w:rStyle w:val="FootnoteReference"/>
        </w:rPr>
        <w:footnoteRef/>
      </w:r>
      <w:r>
        <w:t xml:space="preserve"> Qualitative Analysis of Key informant Interviews Conducted among Community-Based Organization Leaders (Appendix C)</w:t>
      </w:r>
    </w:p>
    <w:p w14:paraId="5270633B" w14:textId="0E6EFC62" w:rsidR="00C74506" w:rsidRPr="00CD62B8" w:rsidRDefault="00C74506">
      <w:pPr>
        <w:pStyle w:val="FootnoteText"/>
        <w:rPr>
          <w:rFonts w:cstheme="minorHAnsi"/>
        </w:rPr>
      </w:pPr>
      <w:r w:rsidRPr="00CD62B8">
        <w:rPr>
          <w:rFonts w:cstheme="minorHAnsi"/>
        </w:rPr>
        <w:t xml:space="preserve">  </w:t>
      </w:r>
      <w:r w:rsidRPr="00CD62B8">
        <w:rPr>
          <w:rFonts w:cstheme="minorHAnsi"/>
          <w:spacing w:val="-1"/>
        </w:rPr>
        <w:t>Long Island Libraries: Caretakers of the Region’s Social Support and Health Needs</w:t>
      </w:r>
      <w:r>
        <w:rPr>
          <w:rFonts w:cstheme="minorHAnsi"/>
          <w:spacing w:val="-1"/>
        </w:rPr>
        <w:t xml:space="preserve">: </w:t>
      </w:r>
      <w:r w:rsidRPr="00CD62B8">
        <w:rPr>
          <w:rFonts w:cstheme="minorHAnsi"/>
          <w:spacing w:val="-1"/>
        </w:rPr>
        <w:t>Qualitative Analysis</w:t>
      </w:r>
      <w:r w:rsidRPr="00CD62B8">
        <w:rPr>
          <w:rFonts w:cstheme="minorHAnsi"/>
        </w:rPr>
        <w:t xml:space="preserve">  </w:t>
      </w:r>
      <w:r>
        <w:rPr>
          <w:rFonts w:cstheme="minorHAnsi"/>
        </w:rPr>
        <w:t>(Appendix D)</w:t>
      </w:r>
    </w:p>
  </w:footnote>
  <w:footnote w:id="3">
    <w:p w14:paraId="1D05E5C8" w14:textId="23BF1F00" w:rsidR="00C74506" w:rsidRPr="00CD62B8" w:rsidRDefault="00C74506" w:rsidP="00CD62B8">
      <w:pPr>
        <w:pStyle w:val="ListParagraph"/>
        <w:ind w:left="90"/>
        <w:contextualSpacing/>
        <w:rPr>
          <w:rFonts w:cstheme="minorHAnsi"/>
          <w:spacing w:val="-1"/>
          <w:sz w:val="20"/>
          <w:szCs w:val="20"/>
        </w:rPr>
      </w:pPr>
      <w:r w:rsidRPr="00CD62B8">
        <w:rPr>
          <w:rStyle w:val="FootnoteReference"/>
          <w:rFonts w:cstheme="minorHAnsi"/>
          <w:sz w:val="20"/>
          <w:szCs w:val="20"/>
        </w:rPr>
        <w:footnoteRef/>
      </w:r>
      <w:r>
        <w:rPr>
          <w:rFonts w:cstheme="minorHAnsi"/>
          <w:sz w:val="20"/>
          <w:szCs w:val="20"/>
        </w:rPr>
        <w:t xml:space="preserve"> </w:t>
      </w:r>
      <w:r w:rsidRPr="00CD62B8">
        <w:rPr>
          <w:rFonts w:cstheme="minorHAnsi"/>
          <w:spacing w:val="-1"/>
          <w:sz w:val="20"/>
          <w:szCs w:val="20"/>
        </w:rPr>
        <w:t>Statewide Planning and Research Cooperative System (SPARCS), New York State Prevention Agenda dashboard, Behavioral Risk Factor Surveillance System (BRFSS), Extended Behavioral Risk Factor Surveillance System (</w:t>
      </w:r>
      <w:proofErr w:type="spellStart"/>
      <w:r w:rsidRPr="00CD62B8">
        <w:rPr>
          <w:rFonts w:cstheme="minorHAnsi"/>
          <w:spacing w:val="-1"/>
          <w:sz w:val="20"/>
          <w:szCs w:val="20"/>
        </w:rPr>
        <w:t>eBRFSS</w:t>
      </w:r>
      <w:proofErr w:type="spellEnd"/>
      <w:r w:rsidRPr="00CD62B8">
        <w:rPr>
          <w:rFonts w:cstheme="minorHAnsi"/>
          <w:spacing w:val="-1"/>
          <w:sz w:val="20"/>
          <w:szCs w:val="20"/>
        </w:rPr>
        <w:t>), New York State Community Health Indicators by Race/Ethnicity Reports, Community Health Indicator Reports,</w:t>
      </w:r>
      <w:r>
        <w:rPr>
          <w:rFonts w:cstheme="minorHAnsi"/>
          <w:spacing w:val="-1"/>
          <w:sz w:val="20"/>
          <w:szCs w:val="20"/>
        </w:rPr>
        <w:t xml:space="preserve"> </w:t>
      </w:r>
      <w:r w:rsidRPr="00CD62B8">
        <w:rPr>
          <w:rFonts w:cstheme="minorHAnsi"/>
          <w:spacing w:val="-1"/>
          <w:sz w:val="20"/>
          <w:szCs w:val="20"/>
        </w:rPr>
        <w:t>Prevention Quality Indicators and U.S. Census Bureau.</w:t>
      </w:r>
    </w:p>
    <w:p w14:paraId="4F85AB8C" w14:textId="32831006" w:rsidR="00C74506" w:rsidRPr="00CD62B8" w:rsidRDefault="00C74506" w:rsidP="00CD62B8">
      <w:pPr>
        <w:pStyle w:val="FootnoteText"/>
        <w:contextualSpacing/>
        <w:rPr>
          <w:rFonts w:cstheme="minorHAnsi"/>
        </w:rPr>
      </w:pPr>
    </w:p>
  </w:footnote>
  <w:footnote w:id="4">
    <w:p w14:paraId="78D70AC7" w14:textId="0F3B749B" w:rsidR="00C74506" w:rsidRDefault="00C74506">
      <w:pPr>
        <w:pStyle w:val="FootnoteText"/>
      </w:pPr>
      <w:r>
        <w:rPr>
          <w:rStyle w:val="FootnoteReference"/>
        </w:rPr>
        <w:footnoteRef/>
      </w:r>
      <w:r>
        <w:t xml:space="preserve"> </w:t>
      </w:r>
      <w:hyperlink r:id="rId1" w:history="1">
        <w:r w:rsidRPr="00804B59">
          <w:rPr>
            <w:rStyle w:val="Hyperlink"/>
          </w:rPr>
          <w:t>https://collectiveimpactforum.org/</w:t>
        </w:r>
      </w:hyperlink>
      <w:r>
        <w:t xml:space="preserve"> </w:t>
      </w:r>
    </w:p>
  </w:footnote>
  <w:footnote w:id="5">
    <w:p w14:paraId="61E340CD" w14:textId="1B5337CF" w:rsidR="00C74506" w:rsidRDefault="00C74506">
      <w:pPr>
        <w:pStyle w:val="FootnoteText"/>
      </w:pPr>
      <w:r>
        <w:rPr>
          <w:rStyle w:val="FootnoteReference"/>
        </w:rPr>
        <w:footnoteRef/>
      </w:r>
      <w:r>
        <w:t xml:space="preserve"> </w:t>
      </w:r>
      <w:hyperlink r:id="rId2" w:history="1">
        <w:r w:rsidRPr="00881BD5">
          <w:rPr>
            <w:rStyle w:val="Hyperlink"/>
            <w:rFonts w:ascii="Arial" w:hAnsi="Arial" w:cs="Arial"/>
          </w:rPr>
          <w:t>https://www.thecommunityguide.org/</w:t>
        </w:r>
      </w:hyperlink>
    </w:p>
  </w:footnote>
  <w:footnote w:id="6">
    <w:p w14:paraId="29CB05B8" w14:textId="04C0103A" w:rsidR="00C74506" w:rsidRDefault="00C74506">
      <w:pPr>
        <w:pStyle w:val="FootnoteText"/>
      </w:pPr>
      <w:r>
        <w:rPr>
          <w:rStyle w:val="FootnoteReference"/>
        </w:rPr>
        <w:footnoteRef/>
      </w:r>
      <w:r>
        <w:t xml:space="preserve"> U.S. Census Bureau, 2016-2020 American Community Survey, Five-Year Estimates</w:t>
      </w:r>
    </w:p>
  </w:footnote>
  <w:footnote w:id="7">
    <w:p w14:paraId="12FAF8C7" w14:textId="0E9BDD8E" w:rsidR="00C74506" w:rsidRDefault="00C74506">
      <w:pPr>
        <w:pStyle w:val="FootnoteText"/>
      </w:pPr>
      <w:r>
        <w:rPr>
          <w:rStyle w:val="FootnoteReference"/>
        </w:rPr>
        <w:footnoteRef/>
      </w:r>
      <w:r>
        <w:t xml:space="preserve"> U.S. Census Bureau, 2020 </w:t>
      </w:r>
      <w:proofErr w:type="spellStart"/>
      <w:r>
        <w:t>Decenniel</w:t>
      </w:r>
      <w:proofErr w:type="spellEnd"/>
      <w:r>
        <w:t xml:space="preserve"> Census</w:t>
      </w:r>
    </w:p>
  </w:footnote>
  <w:footnote w:id="8">
    <w:p w14:paraId="02E97556" w14:textId="41CD1036" w:rsidR="00C74506" w:rsidRDefault="00C74506">
      <w:pPr>
        <w:pStyle w:val="FootnoteText"/>
      </w:pPr>
      <w:r>
        <w:rPr>
          <w:rStyle w:val="FootnoteReference"/>
        </w:rPr>
        <w:footnoteRef/>
      </w:r>
      <w:r>
        <w:t xml:space="preserve"> U.S. Census Bureau, 2016-2020 American Community Survey, Five-year Estimates</w:t>
      </w:r>
    </w:p>
  </w:footnote>
  <w:footnote w:id="9">
    <w:p w14:paraId="4B3B158C" w14:textId="26E7A499" w:rsidR="00C74506" w:rsidRDefault="00C74506">
      <w:pPr>
        <w:pStyle w:val="FootnoteText"/>
      </w:pPr>
      <w:r>
        <w:rPr>
          <w:rStyle w:val="FootnoteReference"/>
        </w:rPr>
        <w:footnoteRef/>
      </w:r>
      <w:r>
        <w:t xml:space="preserve"> U.S. Census Bureau, 2016-2020 American Community Survey, 5 Year Estimates</w:t>
      </w:r>
    </w:p>
  </w:footnote>
  <w:footnote w:id="10">
    <w:p w14:paraId="4F912CD3" w14:textId="75339512" w:rsidR="00C74506" w:rsidRDefault="00C74506">
      <w:pPr>
        <w:pStyle w:val="FootnoteText"/>
      </w:pPr>
      <w:r>
        <w:rPr>
          <w:rStyle w:val="FootnoteReference"/>
        </w:rPr>
        <w:footnoteRef/>
      </w:r>
      <w:r>
        <w:t xml:space="preserve"> </w:t>
      </w:r>
      <w:hyperlink r:id="rId3" w:history="1">
        <w:r w:rsidRPr="00F81FD7">
          <w:rPr>
            <w:rStyle w:val="Hyperlink"/>
          </w:rPr>
          <w:t>https://www.ahrq.gov/research/findings/nhqrdr/nhqdr21/index.html</w:t>
        </w:r>
      </w:hyperlink>
      <w:r>
        <w:t>.  Accessed July 11, 2022.</w:t>
      </w:r>
    </w:p>
  </w:footnote>
  <w:footnote w:id="11">
    <w:p w14:paraId="606936D2" w14:textId="7E3A9274" w:rsidR="00C74506" w:rsidRDefault="00C74506">
      <w:pPr>
        <w:pStyle w:val="FootnoteText"/>
      </w:pPr>
      <w:r>
        <w:rPr>
          <w:rStyle w:val="FootnoteReference"/>
        </w:rPr>
        <w:footnoteRef/>
      </w:r>
      <w:r>
        <w:t xml:space="preserve"> </w:t>
      </w:r>
      <w:hyperlink r:id="rId4" w:history="1">
        <w:r w:rsidRPr="00F81FD7">
          <w:rPr>
            <w:rStyle w:val="Hyperlink"/>
          </w:rPr>
          <w:t>https://coronavirus.health.ny.gov/fatalities-0</w:t>
        </w:r>
      </w:hyperlink>
      <w:r>
        <w:t>. Accessed July 11, 2022.</w:t>
      </w:r>
    </w:p>
  </w:footnote>
  <w:footnote w:id="12">
    <w:p w14:paraId="357BF3F5" w14:textId="7D29098D" w:rsidR="00C74506" w:rsidRDefault="00C74506">
      <w:pPr>
        <w:pStyle w:val="FootnoteText"/>
      </w:pPr>
      <w:r>
        <w:rPr>
          <w:rStyle w:val="FootnoteReference"/>
        </w:rPr>
        <w:footnoteRef/>
      </w:r>
      <w:r>
        <w:t xml:space="preserve"> </w:t>
      </w:r>
      <w:hyperlink r:id="rId5" w:history="1">
        <w:r w:rsidRPr="00022BC9">
          <w:rPr>
            <w:rStyle w:val="Hyperlink"/>
          </w:rPr>
          <w:t>https://www.kff.org/coronavirus-covid-19/issue-brief/covid-19-racial-disparities-testing-infection-hospitalization-death-analysis-epic-patient-data/</w:t>
        </w:r>
      </w:hyperlink>
      <w:r>
        <w:t xml:space="preserve">     Accessed July 11, 2022.</w:t>
      </w:r>
    </w:p>
  </w:footnote>
  <w:footnote w:id="13">
    <w:p w14:paraId="4F16E800" w14:textId="26CF0252" w:rsidR="00C74506" w:rsidRDefault="00C74506">
      <w:pPr>
        <w:pStyle w:val="FootnoteText"/>
      </w:pPr>
      <w:r>
        <w:rPr>
          <w:rStyle w:val="FootnoteReference"/>
        </w:rPr>
        <w:footnoteRef/>
      </w:r>
      <w:r>
        <w:t xml:space="preserve"> </w:t>
      </w:r>
      <w:hyperlink r:id="rId6" w:anchor=":~:text=The%20proportion%20of%20New%20Yorkers,health%20throughout%20the%20survey%20period" w:history="1">
        <w:r w:rsidRPr="00F81FD7">
          <w:rPr>
            <w:rStyle w:val="Hyperlink"/>
          </w:rPr>
          <w:t>https://nyhealthfoundation.org/resource/mental-health-impact-of-the-coronavirus-pandemic-in-new-york-state/#:~:text=The%20proportion%20of%20New%20Yorkers,health%20throughout%20the%20survey%20period</w:t>
        </w:r>
      </w:hyperlink>
      <w:r w:rsidRPr="009D5021">
        <w:t>.</w:t>
      </w:r>
      <w:r>
        <w:t xml:space="preserve"> Accessed July 11, 2022.</w:t>
      </w:r>
    </w:p>
  </w:footnote>
  <w:footnote w:id="14">
    <w:p w14:paraId="26F46CA9" w14:textId="77777777" w:rsidR="00C74506" w:rsidRPr="00E21CE2" w:rsidRDefault="00C74506" w:rsidP="00E21CE2">
      <w:pPr>
        <w:pStyle w:val="FootnoteText"/>
        <w:shd w:val="clear" w:color="auto" w:fill="FFFFFF" w:themeFill="background1"/>
        <w:rPr>
          <w:rFonts w:cstheme="minorHAnsi"/>
          <w:color w:val="000000"/>
          <w:shd w:val="clear" w:color="auto" w:fill="DEE8FF"/>
        </w:rPr>
      </w:pPr>
      <w:r w:rsidRPr="00EC566F">
        <w:rPr>
          <w:rStyle w:val="FootnoteReference"/>
          <w:rFonts w:cstheme="minorHAnsi"/>
        </w:rPr>
        <w:footnoteRef/>
      </w:r>
      <w:r w:rsidRPr="00EC566F">
        <w:rPr>
          <w:rFonts w:cstheme="minorHAnsi"/>
        </w:rPr>
        <w:t xml:space="preserve"> </w:t>
      </w:r>
      <w:r w:rsidRPr="00EC566F">
        <w:rPr>
          <w:rFonts w:cstheme="minorHAnsi"/>
          <w:color w:val="000000"/>
          <w:shd w:val="clear" w:color="auto" w:fill="DEE8FF"/>
        </w:rPr>
        <w:t> </w:t>
      </w:r>
      <w:r w:rsidRPr="00E21CE2">
        <w:rPr>
          <w:rFonts w:cstheme="minorHAnsi"/>
          <w:color w:val="000000"/>
          <w:shd w:val="clear" w:color="auto" w:fill="DEE8FF"/>
        </w:rPr>
        <w:t xml:space="preserve">Jones SE, </w:t>
      </w:r>
      <w:proofErr w:type="spellStart"/>
      <w:r w:rsidRPr="00E21CE2">
        <w:rPr>
          <w:rFonts w:cstheme="minorHAnsi"/>
          <w:color w:val="000000"/>
          <w:shd w:val="clear" w:color="auto" w:fill="DEE8FF"/>
        </w:rPr>
        <w:t>Ethier</w:t>
      </w:r>
      <w:proofErr w:type="spellEnd"/>
      <w:r w:rsidRPr="00E21CE2">
        <w:rPr>
          <w:rFonts w:cstheme="minorHAnsi"/>
          <w:color w:val="000000"/>
          <w:shd w:val="clear" w:color="auto" w:fill="DEE8FF"/>
        </w:rPr>
        <w:t xml:space="preserve"> KA, Hertz M, et al. Mental Health, Suicidality, and Connectedness</w:t>
      </w:r>
      <w:r w:rsidRPr="00E21CE2">
        <w:rPr>
          <w:rFonts w:ascii="Open Sans" w:hAnsi="Open Sans" w:cs="Open Sans"/>
          <w:color w:val="000000"/>
          <w:sz w:val="26"/>
          <w:szCs w:val="26"/>
          <w:shd w:val="clear" w:color="auto" w:fill="DEE8FF"/>
        </w:rPr>
        <w:t xml:space="preserve"> </w:t>
      </w:r>
      <w:r w:rsidRPr="00E21CE2">
        <w:rPr>
          <w:rFonts w:cstheme="minorHAnsi"/>
          <w:color w:val="000000"/>
          <w:shd w:val="clear" w:color="auto" w:fill="DEE8FF"/>
        </w:rPr>
        <w:t>Among High School</w:t>
      </w:r>
      <w:r w:rsidRPr="00E21CE2">
        <w:rPr>
          <w:rFonts w:ascii="Open Sans" w:hAnsi="Open Sans" w:cs="Open Sans"/>
          <w:color w:val="000000"/>
          <w:sz w:val="26"/>
          <w:szCs w:val="26"/>
          <w:shd w:val="clear" w:color="auto" w:fill="DEE8FF"/>
        </w:rPr>
        <w:t xml:space="preserve"> </w:t>
      </w:r>
      <w:r w:rsidRPr="00E21CE2">
        <w:rPr>
          <w:rFonts w:cstheme="minorHAnsi"/>
          <w:color w:val="000000"/>
          <w:shd w:val="clear" w:color="auto" w:fill="DEE8FF"/>
        </w:rPr>
        <w:t>Students During</w:t>
      </w:r>
    </w:p>
    <w:p w14:paraId="7FA51F8A" w14:textId="09F95827" w:rsidR="00C74506" w:rsidRPr="00E21CE2" w:rsidRDefault="00C74506" w:rsidP="00E21CE2">
      <w:pPr>
        <w:pStyle w:val="FootnoteText"/>
        <w:shd w:val="clear" w:color="auto" w:fill="FFFFFF" w:themeFill="background1"/>
        <w:rPr>
          <w:rFonts w:cstheme="minorHAnsi"/>
        </w:rPr>
      </w:pPr>
      <w:r w:rsidRPr="00E21CE2">
        <w:rPr>
          <w:rFonts w:cstheme="minorHAnsi"/>
          <w:color w:val="000000"/>
          <w:shd w:val="clear" w:color="auto" w:fill="DEE8FF"/>
        </w:rPr>
        <w:t xml:space="preserve"> </w:t>
      </w:r>
      <w:proofErr w:type="gramStart"/>
      <w:r w:rsidRPr="00E21CE2">
        <w:rPr>
          <w:rFonts w:cstheme="minorHAnsi"/>
          <w:color w:val="000000"/>
          <w:shd w:val="clear" w:color="auto" w:fill="DEE8FF"/>
        </w:rPr>
        <w:t>the</w:t>
      </w:r>
      <w:proofErr w:type="gramEnd"/>
      <w:r w:rsidRPr="00E21CE2">
        <w:rPr>
          <w:rFonts w:cstheme="minorHAnsi"/>
          <w:color w:val="000000"/>
          <w:shd w:val="clear" w:color="auto" w:fill="DEE8FF"/>
        </w:rPr>
        <w:t xml:space="preserve"> COVID-19 Pandemic — Adolescent Behaviors and Experiences Survey, United States, January–June 2021. MMWR </w:t>
      </w:r>
      <w:proofErr w:type="spellStart"/>
      <w:r w:rsidRPr="00E21CE2">
        <w:rPr>
          <w:rFonts w:cstheme="minorHAnsi"/>
          <w:color w:val="000000"/>
          <w:shd w:val="clear" w:color="auto" w:fill="DEE8FF"/>
        </w:rPr>
        <w:t>Suppl</w:t>
      </w:r>
      <w:proofErr w:type="spellEnd"/>
      <w:r w:rsidRPr="00E21CE2">
        <w:rPr>
          <w:rFonts w:cstheme="minorHAnsi"/>
          <w:color w:val="000000"/>
          <w:shd w:val="clear" w:color="auto" w:fill="DEE8FF"/>
        </w:rPr>
        <w:t xml:space="preserve"> 2022</w:t>
      </w:r>
      <w:proofErr w:type="gramStart"/>
      <w:r w:rsidRPr="00E21CE2">
        <w:rPr>
          <w:rFonts w:cstheme="minorHAnsi"/>
          <w:color w:val="000000"/>
          <w:shd w:val="clear" w:color="auto" w:fill="DEE8FF"/>
        </w:rPr>
        <w:t>;71</w:t>
      </w:r>
      <w:proofErr w:type="gramEnd"/>
      <w:r w:rsidRPr="00E21CE2">
        <w:rPr>
          <w:rFonts w:cstheme="minorHAnsi"/>
          <w:color w:val="000000"/>
          <w:shd w:val="clear" w:color="auto" w:fill="DEE8FF"/>
        </w:rPr>
        <w:t>(Suppl-3):16–21. DOI: </w:t>
      </w:r>
      <w:hyperlink r:id="rId7" w:tgtFrame="_blank" w:history="1">
        <w:r w:rsidRPr="00E21CE2">
          <w:rPr>
            <w:rFonts w:cstheme="minorHAnsi"/>
            <w:color w:val="075290"/>
            <w:u w:val="single"/>
            <w:shd w:val="clear" w:color="auto" w:fill="DEE8FF"/>
          </w:rPr>
          <w:t>http://dx.doi.org/10.15585/mmwr.su7103a3</w:t>
        </w:r>
        <w:r w:rsidRPr="00E21CE2">
          <w:rPr>
            <w:rFonts w:cstheme="minorHAnsi"/>
            <w:color w:val="075290"/>
            <w:u w:val="single"/>
            <w:bdr w:val="none" w:sz="0" w:space="0" w:color="auto" w:frame="1"/>
            <w:shd w:val="clear" w:color="auto" w:fill="DEE8FF"/>
          </w:rPr>
          <w:t>external icon</w:t>
        </w:r>
      </w:hyperlink>
      <w:r w:rsidRPr="00E21CE2">
        <w:rPr>
          <w:rFonts w:cstheme="minorHAnsi"/>
          <w:color w:val="000000"/>
          <w:shd w:val="clear" w:color="auto" w:fill="DEE8FF"/>
        </w:rPr>
        <w:t>.</w:t>
      </w:r>
    </w:p>
  </w:footnote>
  <w:footnote w:id="15">
    <w:p w14:paraId="4A1F4D83" w14:textId="148A04D9" w:rsidR="00C74506" w:rsidRDefault="00C74506" w:rsidP="00E21CE2">
      <w:pPr>
        <w:pStyle w:val="EndnoteText"/>
        <w:shd w:val="clear" w:color="auto" w:fill="FFFFFF" w:themeFill="background1"/>
      </w:pPr>
      <w:r w:rsidRPr="00E21CE2">
        <w:rPr>
          <w:rStyle w:val="FootnoteReference"/>
        </w:rPr>
        <w:footnoteRef/>
      </w:r>
      <w:r w:rsidRPr="00E21CE2">
        <w:t xml:space="preserve">  </w:t>
      </w:r>
      <w:proofErr w:type="spellStart"/>
      <w:r w:rsidRPr="00E21CE2">
        <w:rPr>
          <w:rFonts w:cstheme="minorHAnsi"/>
          <w:i/>
          <w:iCs/>
          <w:color w:val="000000"/>
          <w:shd w:val="clear" w:color="auto" w:fill="DEE8FF"/>
        </w:rPr>
        <w:t>QuickStats</w:t>
      </w:r>
      <w:proofErr w:type="spellEnd"/>
      <w:r w:rsidRPr="00E21CE2">
        <w:rPr>
          <w:rFonts w:cstheme="minorHAnsi"/>
          <w:i/>
          <w:iCs/>
          <w:color w:val="000000"/>
          <w:shd w:val="clear" w:color="auto" w:fill="DEE8FF"/>
        </w:rPr>
        <w:t>:</w:t>
      </w:r>
      <w:r w:rsidRPr="00E21CE2">
        <w:rPr>
          <w:rFonts w:cstheme="minorHAnsi"/>
          <w:color w:val="000000"/>
          <w:shd w:val="clear" w:color="auto" w:fill="DEE8FF"/>
        </w:rPr>
        <w:t xml:space="preserve"> Suicide Rates for Teens Aged 15–19 Years, by Sex — United States, 1975–2015. MMWR </w:t>
      </w:r>
      <w:proofErr w:type="spellStart"/>
      <w:r w:rsidRPr="00E21CE2">
        <w:rPr>
          <w:rFonts w:cstheme="minorHAnsi"/>
          <w:color w:val="000000"/>
          <w:shd w:val="clear" w:color="auto" w:fill="DEE8FF"/>
        </w:rPr>
        <w:t>Morb</w:t>
      </w:r>
      <w:proofErr w:type="spellEnd"/>
      <w:r w:rsidRPr="00E21CE2">
        <w:rPr>
          <w:rFonts w:cstheme="minorHAnsi"/>
          <w:color w:val="000000"/>
          <w:shd w:val="clear" w:color="auto" w:fill="DEE8FF"/>
        </w:rPr>
        <w:t xml:space="preserve"> Mortal </w:t>
      </w:r>
      <w:proofErr w:type="spellStart"/>
      <w:r w:rsidRPr="00E21CE2">
        <w:rPr>
          <w:rFonts w:cstheme="minorHAnsi"/>
          <w:color w:val="000000"/>
          <w:shd w:val="clear" w:color="auto" w:fill="DEE8FF"/>
        </w:rPr>
        <w:t>Wkly</w:t>
      </w:r>
      <w:proofErr w:type="spellEnd"/>
      <w:r w:rsidRPr="00E21CE2">
        <w:rPr>
          <w:rFonts w:cstheme="minorHAnsi"/>
          <w:color w:val="000000"/>
          <w:shd w:val="clear" w:color="auto" w:fill="DEE8FF"/>
        </w:rPr>
        <w:t xml:space="preserve"> Rep 2017</w:t>
      </w:r>
      <w:proofErr w:type="gramStart"/>
      <w:r w:rsidRPr="00E21CE2">
        <w:rPr>
          <w:rFonts w:cstheme="minorHAnsi"/>
          <w:color w:val="000000"/>
          <w:shd w:val="clear" w:color="auto" w:fill="DEE8FF"/>
        </w:rPr>
        <w:t>;66:816</w:t>
      </w:r>
      <w:proofErr w:type="gramEnd"/>
      <w:r w:rsidRPr="00E21CE2">
        <w:rPr>
          <w:rFonts w:cstheme="minorHAnsi"/>
          <w:color w:val="000000"/>
          <w:shd w:val="clear" w:color="auto" w:fill="DEE8FF"/>
        </w:rPr>
        <w:t>. DOI: </w:t>
      </w:r>
      <w:hyperlink r:id="rId8" w:tgtFrame="_blank" w:history="1">
        <w:r w:rsidRPr="00E21CE2">
          <w:rPr>
            <w:rFonts w:cstheme="minorHAnsi"/>
            <w:color w:val="075290"/>
            <w:u w:val="single"/>
            <w:shd w:val="clear" w:color="auto" w:fill="DEE8FF"/>
          </w:rPr>
          <w:t>http://dx.doi.org/10.15585/mmwr.mm6630a6</w:t>
        </w:r>
      </w:hyperlink>
    </w:p>
  </w:footnote>
  <w:footnote w:id="16">
    <w:p w14:paraId="6B537B32" w14:textId="77DC2DC8" w:rsidR="00C74506" w:rsidRDefault="00C74506" w:rsidP="00D0071C">
      <w:pPr>
        <w:pStyle w:val="EndnoteText"/>
      </w:pPr>
      <w:r>
        <w:rPr>
          <w:rStyle w:val="FootnoteReference"/>
        </w:rPr>
        <w:footnoteRef/>
      </w:r>
      <w:r>
        <w:t xml:space="preserve"> </w:t>
      </w:r>
      <w:hyperlink r:id="rId9" w:history="1">
        <w:r w:rsidRPr="00EE0881">
          <w:rPr>
            <w:color w:val="0000FF"/>
            <w:sz w:val="22"/>
            <w:szCs w:val="22"/>
            <w:u w:val="single"/>
          </w:rPr>
          <w:t>https://www.cdc.gov/nchs/fastats/mental-health.htm</w:t>
        </w:r>
      </w:hyperlink>
    </w:p>
  </w:footnote>
  <w:footnote w:id="17">
    <w:p w14:paraId="2944C9DD" w14:textId="50C601FA" w:rsidR="00C74506" w:rsidRDefault="00C74506" w:rsidP="00E21CE2">
      <w:pPr>
        <w:pStyle w:val="FootnoteText"/>
      </w:pPr>
      <w:r>
        <w:rPr>
          <w:rStyle w:val="FootnoteReference"/>
        </w:rPr>
        <w:footnoteRef/>
      </w:r>
      <w:r>
        <w:t xml:space="preserve">  Weinberger, A. et al. (August 2017) Trends in depression prevalence in the USA from 2005 – 2015: widening disparities in vulnerable groups. </w:t>
      </w:r>
      <w:r w:rsidRPr="0088140C">
        <w:rPr>
          <w:i/>
        </w:rPr>
        <w:t>Psychological Medicine</w:t>
      </w:r>
      <w:r>
        <w:t xml:space="preserve">, 1-10. </w:t>
      </w:r>
    </w:p>
  </w:footnote>
  <w:footnote w:id="18">
    <w:p w14:paraId="2ACD33D7" w14:textId="5EB0970C" w:rsidR="00C74506" w:rsidRDefault="00C74506" w:rsidP="0079246F">
      <w:pPr>
        <w:pStyle w:val="EndnoteText"/>
      </w:pPr>
      <w:r>
        <w:rPr>
          <w:rStyle w:val="FootnoteReference"/>
        </w:rPr>
        <w:footnoteRef/>
      </w:r>
      <w:r>
        <w:t xml:space="preserve"> </w:t>
      </w:r>
      <w:r>
        <w:rPr>
          <w:rStyle w:val="EndnoteReference"/>
        </w:rPr>
        <w:footnoteRef/>
      </w:r>
      <w:r>
        <w:t xml:space="preserve"> </w:t>
      </w:r>
      <w:proofErr w:type="spellStart"/>
      <w:r>
        <w:t>Bitsko</w:t>
      </w:r>
      <w:proofErr w:type="spellEnd"/>
      <w:r>
        <w:t xml:space="preserve">, R et al. (2018) Epidemiology and impact of healthcare provider-diagnosed anxiety and depression among US children. </w:t>
      </w:r>
      <w:r w:rsidRPr="00AE0BC1">
        <w:rPr>
          <w:i/>
        </w:rPr>
        <w:t>Journal of Developmental and Behavioral Pediatrics</w:t>
      </w:r>
      <w:r>
        <w:rPr>
          <w:i/>
        </w:rPr>
        <w:t xml:space="preserve">, </w:t>
      </w:r>
      <w:r w:rsidRPr="00AE0BC1">
        <w:t xml:space="preserve">1-9. </w:t>
      </w:r>
    </w:p>
  </w:footnote>
  <w:footnote w:id="19">
    <w:p w14:paraId="488570BF" w14:textId="366869D3" w:rsidR="00C74506" w:rsidRDefault="00C74506">
      <w:pPr>
        <w:pStyle w:val="FootnoteText"/>
      </w:pPr>
      <w:r>
        <w:rPr>
          <w:rStyle w:val="FootnoteReference"/>
        </w:rPr>
        <w:footnoteRef/>
      </w:r>
      <w:r>
        <w:t xml:space="preserve"> </w:t>
      </w:r>
      <w:hyperlink r:id="rId10" w:history="1">
        <w:r w:rsidRPr="00F81FD7">
          <w:rPr>
            <w:rStyle w:val="Hyperlink"/>
          </w:rPr>
          <w:t>https://www.health.ny.gov/statistics/opioid/data/pdf/nys_apr22.pdf</w:t>
        </w:r>
      </w:hyperlink>
      <w:r>
        <w:t xml:space="preserve"> </w:t>
      </w:r>
    </w:p>
  </w:footnote>
  <w:footnote w:id="20">
    <w:p w14:paraId="663A1856" w14:textId="5B46E233" w:rsidR="00C74506" w:rsidRDefault="00C74506">
      <w:pPr>
        <w:pStyle w:val="FootnoteText"/>
      </w:pPr>
      <w:r>
        <w:rPr>
          <w:rStyle w:val="FootnoteReference"/>
        </w:rPr>
        <w:footnoteRef/>
      </w:r>
      <w:r>
        <w:t xml:space="preserve"> </w:t>
      </w:r>
      <w:hyperlink r:id="rId11" w:history="1">
        <w:r w:rsidRPr="00F81FD7">
          <w:rPr>
            <w:rStyle w:val="Hyperlink"/>
          </w:rPr>
          <w:t>https://www.health.ny.gov/statistics/opioid/data/pdf/nys_jan21.pdf</w:t>
        </w:r>
      </w:hyperlink>
      <w:r>
        <w:t xml:space="preserve"> </w:t>
      </w:r>
    </w:p>
  </w:footnote>
  <w:footnote w:id="21">
    <w:p w14:paraId="42A7D4FD" w14:textId="2E83C04F" w:rsidR="00C74506" w:rsidRDefault="00C74506">
      <w:pPr>
        <w:pStyle w:val="FootnoteText"/>
      </w:pPr>
      <w:r>
        <w:rPr>
          <w:rStyle w:val="FootnoteReference"/>
        </w:rPr>
        <w:footnoteRef/>
      </w:r>
      <w:r>
        <w:t xml:space="preserve"> </w:t>
      </w:r>
      <w:hyperlink r:id="rId12" w:history="1">
        <w:r w:rsidRPr="00F81FD7">
          <w:rPr>
            <w:rStyle w:val="Hyperlink"/>
          </w:rPr>
          <w:t>https://www.cdc.gov/diabetes/health-equity/diabetes-by-the-numbers.html</w:t>
        </w:r>
      </w:hyperlink>
      <w:r>
        <w:t xml:space="preserve"> </w:t>
      </w:r>
    </w:p>
  </w:footnote>
  <w:footnote w:id="22">
    <w:p w14:paraId="7DDC6E28" w14:textId="78156106" w:rsidR="00C74506" w:rsidRPr="00DC7BF3" w:rsidRDefault="00C74506">
      <w:pPr>
        <w:pStyle w:val="FootnoteText"/>
        <w:rPr>
          <w:rFonts w:cstheme="minorHAnsi"/>
        </w:rPr>
      </w:pPr>
      <w:r w:rsidRPr="00DC7BF3">
        <w:rPr>
          <w:rStyle w:val="FootnoteReference"/>
          <w:rFonts w:cstheme="minorHAnsi"/>
        </w:rPr>
        <w:footnoteRef/>
      </w:r>
      <w:r w:rsidRPr="00DC7BF3">
        <w:rPr>
          <w:rFonts w:cstheme="minorHAnsi"/>
        </w:rPr>
        <w:t xml:space="preserve"> </w:t>
      </w:r>
      <w:proofErr w:type="spellStart"/>
      <w:r w:rsidRPr="00DC7BF3">
        <w:rPr>
          <w:rFonts w:cstheme="minorHAnsi"/>
          <w:color w:val="212121"/>
          <w:shd w:val="clear" w:color="auto" w:fill="FFFFFF"/>
        </w:rPr>
        <w:t>Cockerham</w:t>
      </w:r>
      <w:proofErr w:type="spellEnd"/>
      <w:r w:rsidRPr="00DC7BF3">
        <w:rPr>
          <w:rFonts w:cstheme="minorHAnsi"/>
          <w:color w:val="212121"/>
          <w:shd w:val="clear" w:color="auto" w:fill="FFFFFF"/>
        </w:rPr>
        <w:t xml:space="preserve"> WC, Hamby BW, Oates GR. The Social Determinants of Chronic Disease. Am J </w:t>
      </w:r>
      <w:proofErr w:type="spellStart"/>
      <w:r w:rsidRPr="00DC7BF3">
        <w:rPr>
          <w:rFonts w:cstheme="minorHAnsi"/>
          <w:color w:val="212121"/>
          <w:shd w:val="clear" w:color="auto" w:fill="FFFFFF"/>
        </w:rPr>
        <w:t>Prev</w:t>
      </w:r>
      <w:proofErr w:type="spellEnd"/>
      <w:r w:rsidRPr="00DC7BF3">
        <w:rPr>
          <w:rFonts w:cstheme="minorHAnsi"/>
          <w:color w:val="212121"/>
          <w:shd w:val="clear" w:color="auto" w:fill="FFFFFF"/>
        </w:rPr>
        <w:t xml:space="preserve"> Med. 2017 Jan</w:t>
      </w:r>
      <w:proofErr w:type="gramStart"/>
      <w:r w:rsidRPr="00DC7BF3">
        <w:rPr>
          <w:rFonts w:cstheme="minorHAnsi"/>
          <w:color w:val="212121"/>
          <w:shd w:val="clear" w:color="auto" w:fill="FFFFFF"/>
        </w:rPr>
        <w:t>;52</w:t>
      </w:r>
      <w:proofErr w:type="gramEnd"/>
      <w:r w:rsidRPr="00DC7BF3">
        <w:rPr>
          <w:rFonts w:cstheme="minorHAnsi"/>
          <w:color w:val="212121"/>
          <w:shd w:val="clear" w:color="auto" w:fill="FFFFFF"/>
        </w:rPr>
        <w:t xml:space="preserve">(1S1):S5-S12. </w:t>
      </w:r>
      <w:hyperlink r:id="rId13" w:history="1">
        <w:r w:rsidRPr="00DC7BF3">
          <w:rPr>
            <w:rStyle w:val="Hyperlink"/>
            <w:rFonts w:cstheme="minorHAnsi"/>
            <w:shd w:val="clear" w:color="auto" w:fill="FFFFFF"/>
          </w:rPr>
          <w:t>https://doi.org/10.1016%2Fj.amepre.2016.09.010</w:t>
        </w:r>
      </w:hyperlink>
      <w:r w:rsidRPr="00DC7BF3">
        <w:rPr>
          <w:rFonts w:cstheme="minorHAnsi"/>
          <w:color w:val="212121"/>
          <w:shd w:val="clear" w:color="auto" w:fill="FFFFFF"/>
        </w:rPr>
        <w:t xml:space="preserve">. PMID: 27989293; PMCID: PMC5328595.  </w:t>
      </w:r>
    </w:p>
  </w:footnote>
  <w:footnote w:id="23">
    <w:p w14:paraId="70FFA958" w14:textId="77CED58E" w:rsidR="00C74506" w:rsidRPr="00DC7BF3" w:rsidRDefault="00C74506">
      <w:pPr>
        <w:pStyle w:val="FootnoteText"/>
        <w:rPr>
          <w:rFonts w:cstheme="minorHAnsi"/>
        </w:rPr>
      </w:pPr>
      <w:r w:rsidRPr="00DC7BF3">
        <w:rPr>
          <w:rStyle w:val="FootnoteReference"/>
          <w:rFonts w:cstheme="minorHAnsi"/>
        </w:rPr>
        <w:footnoteRef/>
      </w:r>
      <w:r w:rsidRPr="00DC7BF3">
        <w:rPr>
          <w:rFonts w:cstheme="minorHAnsi"/>
        </w:rPr>
        <w:t xml:space="preserve"> </w:t>
      </w:r>
      <w:proofErr w:type="spellStart"/>
      <w:r w:rsidRPr="00DC7BF3">
        <w:rPr>
          <w:rFonts w:cstheme="minorHAnsi"/>
          <w:color w:val="333333"/>
          <w:shd w:val="clear" w:color="auto" w:fill="FFFFFF"/>
        </w:rPr>
        <w:t>Pantell</w:t>
      </w:r>
      <w:proofErr w:type="spellEnd"/>
      <w:r w:rsidRPr="00DC7BF3">
        <w:rPr>
          <w:rFonts w:cstheme="minorHAnsi"/>
          <w:color w:val="333333"/>
          <w:shd w:val="clear" w:color="auto" w:fill="FFFFFF"/>
        </w:rPr>
        <w:t xml:space="preserve"> MS, Prather AA, Downing JM, Gordon NP, Adler NE. Association of Social and Behavioral Risk Factors </w:t>
      </w:r>
      <w:proofErr w:type="gramStart"/>
      <w:r w:rsidRPr="00DC7BF3">
        <w:rPr>
          <w:rFonts w:cstheme="minorHAnsi"/>
          <w:color w:val="333333"/>
          <w:shd w:val="clear" w:color="auto" w:fill="FFFFFF"/>
        </w:rPr>
        <w:t>With</w:t>
      </w:r>
      <w:proofErr w:type="gramEnd"/>
      <w:r w:rsidRPr="00DC7BF3">
        <w:rPr>
          <w:rFonts w:cstheme="minorHAnsi"/>
          <w:color w:val="333333"/>
          <w:shd w:val="clear" w:color="auto" w:fill="FFFFFF"/>
        </w:rPr>
        <w:t xml:space="preserve"> Earlier Onset of Adult Hypertension and Diabetes. </w:t>
      </w:r>
      <w:r w:rsidRPr="00DC7BF3">
        <w:rPr>
          <w:rStyle w:val="Emphasis"/>
          <w:rFonts w:cstheme="minorHAnsi"/>
          <w:color w:val="333333"/>
          <w:shd w:val="clear" w:color="auto" w:fill="FFFFFF"/>
        </w:rPr>
        <w:t xml:space="preserve">JAMA </w:t>
      </w:r>
      <w:proofErr w:type="spellStart"/>
      <w:r w:rsidRPr="00DC7BF3">
        <w:rPr>
          <w:rStyle w:val="Emphasis"/>
          <w:rFonts w:cstheme="minorHAnsi"/>
          <w:color w:val="333333"/>
          <w:shd w:val="clear" w:color="auto" w:fill="FFFFFF"/>
        </w:rPr>
        <w:t>Netw</w:t>
      </w:r>
      <w:proofErr w:type="spellEnd"/>
      <w:r w:rsidRPr="00DC7BF3">
        <w:rPr>
          <w:rStyle w:val="Emphasis"/>
          <w:rFonts w:cstheme="minorHAnsi"/>
          <w:color w:val="333333"/>
          <w:shd w:val="clear" w:color="auto" w:fill="FFFFFF"/>
        </w:rPr>
        <w:t xml:space="preserve"> Open.</w:t>
      </w:r>
      <w:r w:rsidRPr="00DC7BF3">
        <w:rPr>
          <w:rFonts w:cstheme="minorHAnsi"/>
          <w:color w:val="333333"/>
          <w:shd w:val="clear" w:color="auto" w:fill="FFFFFF"/>
        </w:rPr>
        <w:t> 2019</w:t>
      </w:r>
      <w:proofErr w:type="gramStart"/>
      <w:r w:rsidRPr="00DC7BF3">
        <w:rPr>
          <w:rFonts w:cstheme="minorHAnsi"/>
          <w:color w:val="333333"/>
          <w:shd w:val="clear" w:color="auto" w:fill="FFFFFF"/>
        </w:rPr>
        <w:t>;2</w:t>
      </w:r>
      <w:proofErr w:type="gramEnd"/>
      <w:r w:rsidRPr="00DC7BF3">
        <w:rPr>
          <w:rFonts w:cstheme="minorHAnsi"/>
          <w:color w:val="333333"/>
          <w:shd w:val="clear" w:color="auto" w:fill="FFFFFF"/>
        </w:rPr>
        <w:t xml:space="preserve">(5):e193933. </w:t>
      </w:r>
      <w:hyperlink r:id="rId14" w:history="1">
        <w:r w:rsidRPr="00DC7BF3">
          <w:rPr>
            <w:rStyle w:val="Hyperlink"/>
            <w:rFonts w:cstheme="minorHAnsi"/>
            <w:shd w:val="clear" w:color="auto" w:fill="FFFFFF"/>
          </w:rPr>
          <w:t>Https://doi:10.1001/jamanetworkopen.2019.3933</w:t>
        </w:r>
      </w:hyperlink>
      <w:r w:rsidRPr="00DC7BF3">
        <w:rPr>
          <w:rFonts w:cstheme="minorHAnsi"/>
          <w:color w:val="333333"/>
          <w:shd w:val="clear" w:color="auto" w:fill="FFFFFF"/>
        </w:rPr>
        <w:t xml:space="preserve">   </w:t>
      </w:r>
    </w:p>
  </w:footnote>
  <w:footnote w:id="24">
    <w:p w14:paraId="2E6FF671" w14:textId="260BA8A9" w:rsidR="00C74506" w:rsidRPr="00DC7BF3" w:rsidRDefault="00C74506">
      <w:pPr>
        <w:pStyle w:val="FootnoteText"/>
        <w:rPr>
          <w:rFonts w:cstheme="minorHAnsi"/>
        </w:rPr>
      </w:pPr>
      <w:r w:rsidRPr="00DC7BF3">
        <w:rPr>
          <w:rStyle w:val="FootnoteReference"/>
          <w:rFonts w:cstheme="minorHAnsi"/>
        </w:rPr>
        <w:footnoteRef/>
      </w:r>
      <w:r w:rsidRPr="00DC7BF3">
        <w:rPr>
          <w:rFonts w:cstheme="minorHAnsi"/>
        </w:rPr>
        <w:t xml:space="preserve"> </w:t>
      </w:r>
      <w:proofErr w:type="spellStart"/>
      <w:r w:rsidRPr="00DC7BF3">
        <w:rPr>
          <w:rFonts w:cstheme="minorHAnsi"/>
          <w:color w:val="333333"/>
          <w:shd w:val="clear" w:color="auto" w:fill="FFFFFF"/>
        </w:rPr>
        <w:t>Vennu</w:t>
      </w:r>
      <w:proofErr w:type="spellEnd"/>
      <w:r w:rsidRPr="00DC7BF3">
        <w:rPr>
          <w:rFonts w:cstheme="minorHAnsi"/>
          <w:color w:val="333333"/>
          <w:shd w:val="clear" w:color="auto" w:fill="FFFFFF"/>
        </w:rPr>
        <w:t xml:space="preserve">, V., Abdulrahman, T.A., </w:t>
      </w:r>
      <w:proofErr w:type="spellStart"/>
      <w:r w:rsidRPr="00DC7BF3">
        <w:rPr>
          <w:rFonts w:cstheme="minorHAnsi"/>
          <w:color w:val="333333"/>
          <w:shd w:val="clear" w:color="auto" w:fill="FFFFFF"/>
        </w:rPr>
        <w:t>Alenazi</w:t>
      </w:r>
      <w:proofErr w:type="spellEnd"/>
      <w:r w:rsidRPr="00DC7BF3">
        <w:rPr>
          <w:rFonts w:cstheme="minorHAnsi"/>
          <w:color w:val="333333"/>
          <w:shd w:val="clear" w:color="auto" w:fill="FFFFFF"/>
        </w:rPr>
        <w:t>, A.M. </w:t>
      </w:r>
      <w:r w:rsidRPr="00DC7BF3">
        <w:rPr>
          <w:rFonts w:cstheme="minorHAnsi"/>
          <w:i/>
          <w:iCs/>
          <w:color w:val="333333"/>
          <w:shd w:val="clear" w:color="auto" w:fill="FFFFFF"/>
        </w:rPr>
        <w:t>et al.</w:t>
      </w:r>
      <w:r w:rsidRPr="00DC7BF3">
        <w:rPr>
          <w:rFonts w:cstheme="minorHAnsi"/>
          <w:color w:val="333333"/>
          <w:shd w:val="clear" w:color="auto" w:fill="FFFFFF"/>
        </w:rPr>
        <w:t> Associations between social determinants and the presence of chronic diseases: data from the osteoarthritis Initiative. </w:t>
      </w:r>
      <w:r w:rsidRPr="00DC7BF3">
        <w:rPr>
          <w:rFonts w:cstheme="minorHAnsi"/>
          <w:i/>
          <w:iCs/>
          <w:color w:val="333333"/>
          <w:shd w:val="clear" w:color="auto" w:fill="FFFFFF"/>
        </w:rPr>
        <w:t>BMC Public Health</w:t>
      </w:r>
      <w:r w:rsidRPr="00DC7BF3">
        <w:rPr>
          <w:rFonts w:cstheme="minorHAnsi"/>
          <w:color w:val="333333"/>
          <w:shd w:val="clear" w:color="auto" w:fill="FFFFFF"/>
        </w:rPr>
        <w:t> </w:t>
      </w:r>
      <w:r w:rsidRPr="00DC7BF3">
        <w:rPr>
          <w:rFonts w:cstheme="minorHAnsi"/>
          <w:b/>
          <w:bCs/>
          <w:color w:val="333333"/>
          <w:shd w:val="clear" w:color="auto" w:fill="FFFFFF"/>
        </w:rPr>
        <w:t>20, </w:t>
      </w:r>
      <w:r w:rsidRPr="00DC7BF3">
        <w:rPr>
          <w:rFonts w:cstheme="minorHAnsi"/>
          <w:color w:val="333333"/>
          <w:shd w:val="clear" w:color="auto" w:fill="FFFFFF"/>
        </w:rPr>
        <w:t xml:space="preserve">1323 (2020). </w:t>
      </w:r>
      <w:hyperlink r:id="rId15" w:history="1">
        <w:r w:rsidRPr="00DC7BF3">
          <w:rPr>
            <w:rStyle w:val="Hyperlink"/>
            <w:rFonts w:cstheme="minorHAnsi"/>
            <w:shd w:val="clear" w:color="auto" w:fill="FFFFFF"/>
          </w:rPr>
          <w:t>https://doi.org/10.1186/s12889-020-09451-5</w:t>
        </w:r>
      </w:hyperlink>
      <w:r w:rsidRPr="00DC7BF3">
        <w:rPr>
          <w:rFonts w:cstheme="minorHAnsi"/>
          <w:color w:val="333333"/>
          <w:shd w:val="clear" w:color="auto" w:fill="FFFFFF"/>
        </w:rPr>
        <w:t xml:space="preserve"> </w:t>
      </w:r>
    </w:p>
  </w:footnote>
  <w:footnote w:id="25">
    <w:p w14:paraId="13BBFBA9" w14:textId="55EC0C57" w:rsidR="00C74506" w:rsidRDefault="00C74506">
      <w:pPr>
        <w:pStyle w:val="FootnoteText"/>
      </w:pPr>
      <w:r>
        <w:rPr>
          <w:rStyle w:val="FootnoteReference"/>
        </w:rPr>
        <w:footnoteRef/>
      </w:r>
      <w:r>
        <w:t xml:space="preserve"> </w:t>
      </w:r>
      <w:hyperlink r:id="rId16" w:history="1">
        <w:r w:rsidRPr="00AA67FF">
          <w:rPr>
            <w:rStyle w:val="Hyperlink"/>
          </w:rPr>
          <w:t>https://www.kff.org/racial-equity-and-health-policy/issue-brief/beyond-health-care-the-role-of-social-determinants-in-promoting-health-and-health-equity/</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F55"/>
    <w:multiLevelType w:val="hybridMultilevel"/>
    <w:tmpl w:val="FCCCD6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42C4ACB"/>
    <w:multiLevelType w:val="hybridMultilevel"/>
    <w:tmpl w:val="3DBE1506"/>
    <w:lvl w:ilvl="0" w:tplc="F9DC0246">
      <w:start w:val="1"/>
      <w:numFmt w:val="decimal"/>
      <w:lvlText w:val="%1."/>
      <w:lvlJc w:val="left"/>
      <w:pPr>
        <w:ind w:left="460" w:hanging="360"/>
      </w:pPr>
      <w:rPr>
        <w:rFonts w:ascii="Calibri" w:eastAsia="Calibri" w:hAnsi="Calibri" w:hint="default"/>
        <w:sz w:val="24"/>
        <w:szCs w:val="24"/>
      </w:rPr>
    </w:lvl>
    <w:lvl w:ilvl="1" w:tplc="8892A8EC">
      <w:start w:val="1"/>
      <w:numFmt w:val="bullet"/>
      <w:lvlText w:val="•"/>
      <w:lvlJc w:val="left"/>
      <w:pPr>
        <w:ind w:left="1416" w:hanging="360"/>
      </w:pPr>
      <w:rPr>
        <w:rFonts w:hint="default"/>
      </w:rPr>
    </w:lvl>
    <w:lvl w:ilvl="2" w:tplc="E8CA0AB8">
      <w:start w:val="1"/>
      <w:numFmt w:val="bullet"/>
      <w:lvlText w:val="•"/>
      <w:lvlJc w:val="left"/>
      <w:pPr>
        <w:ind w:left="2372" w:hanging="360"/>
      </w:pPr>
      <w:rPr>
        <w:rFonts w:hint="default"/>
      </w:rPr>
    </w:lvl>
    <w:lvl w:ilvl="3" w:tplc="978E9104">
      <w:start w:val="1"/>
      <w:numFmt w:val="bullet"/>
      <w:lvlText w:val="•"/>
      <w:lvlJc w:val="left"/>
      <w:pPr>
        <w:ind w:left="3328" w:hanging="360"/>
      </w:pPr>
      <w:rPr>
        <w:rFonts w:hint="default"/>
      </w:rPr>
    </w:lvl>
    <w:lvl w:ilvl="4" w:tplc="D5BAC7A6">
      <w:start w:val="1"/>
      <w:numFmt w:val="bullet"/>
      <w:lvlText w:val="•"/>
      <w:lvlJc w:val="left"/>
      <w:pPr>
        <w:ind w:left="4284" w:hanging="360"/>
      </w:pPr>
      <w:rPr>
        <w:rFonts w:hint="default"/>
      </w:rPr>
    </w:lvl>
    <w:lvl w:ilvl="5" w:tplc="C3A640CA">
      <w:start w:val="1"/>
      <w:numFmt w:val="bullet"/>
      <w:lvlText w:val="•"/>
      <w:lvlJc w:val="left"/>
      <w:pPr>
        <w:ind w:left="5240" w:hanging="360"/>
      </w:pPr>
      <w:rPr>
        <w:rFonts w:hint="default"/>
      </w:rPr>
    </w:lvl>
    <w:lvl w:ilvl="6" w:tplc="FC60A9B2">
      <w:start w:val="1"/>
      <w:numFmt w:val="bullet"/>
      <w:lvlText w:val="•"/>
      <w:lvlJc w:val="left"/>
      <w:pPr>
        <w:ind w:left="6196" w:hanging="360"/>
      </w:pPr>
      <w:rPr>
        <w:rFonts w:hint="default"/>
      </w:rPr>
    </w:lvl>
    <w:lvl w:ilvl="7" w:tplc="8214B998">
      <w:start w:val="1"/>
      <w:numFmt w:val="bullet"/>
      <w:lvlText w:val="•"/>
      <w:lvlJc w:val="left"/>
      <w:pPr>
        <w:ind w:left="7152" w:hanging="360"/>
      </w:pPr>
      <w:rPr>
        <w:rFonts w:hint="default"/>
      </w:rPr>
    </w:lvl>
    <w:lvl w:ilvl="8" w:tplc="87C86A62">
      <w:start w:val="1"/>
      <w:numFmt w:val="bullet"/>
      <w:lvlText w:val="•"/>
      <w:lvlJc w:val="left"/>
      <w:pPr>
        <w:ind w:left="8108" w:hanging="360"/>
      </w:pPr>
      <w:rPr>
        <w:rFonts w:hint="default"/>
      </w:rPr>
    </w:lvl>
  </w:abstractNum>
  <w:abstractNum w:abstractNumId="2" w15:restartNumberingAfterBreak="0">
    <w:nsid w:val="08CD5C30"/>
    <w:multiLevelType w:val="hybridMultilevel"/>
    <w:tmpl w:val="8814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E3AC7"/>
    <w:multiLevelType w:val="hybridMultilevel"/>
    <w:tmpl w:val="3726FEB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4" w15:restartNumberingAfterBreak="0">
    <w:nsid w:val="0FF60AC2"/>
    <w:multiLevelType w:val="hybridMultilevel"/>
    <w:tmpl w:val="C1F2F0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C976DC"/>
    <w:multiLevelType w:val="hybridMultilevel"/>
    <w:tmpl w:val="13FADD7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17695B6D"/>
    <w:multiLevelType w:val="hybridMultilevel"/>
    <w:tmpl w:val="064E33CC"/>
    <w:lvl w:ilvl="0" w:tplc="04090019">
      <w:start w:val="1"/>
      <w:numFmt w:val="lowerLetter"/>
      <w:lvlText w:val="%1."/>
      <w:lvlJc w:val="left"/>
      <w:pPr>
        <w:ind w:left="5490" w:hanging="360"/>
      </w:pPr>
    </w:lvl>
    <w:lvl w:ilvl="1" w:tplc="04090019">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7" w15:restartNumberingAfterBreak="0">
    <w:nsid w:val="1D841B33"/>
    <w:multiLevelType w:val="hybridMultilevel"/>
    <w:tmpl w:val="3990CC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EC82305"/>
    <w:multiLevelType w:val="hybridMultilevel"/>
    <w:tmpl w:val="6CF8DC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2915F79"/>
    <w:multiLevelType w:val="hybridMultilevel"/>
    <w:tmpl w:val="20B4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A7F5F"/>
    <w:multiLevelType w:val="hybridMultilevel"/>
    <w:tmpl w:val="6FDA6D3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8435C8F"/>
    <w:multiLevelType w:val="hybridMultilevel"/>
    <w:tmpl w:val="6F1E600C"/>
    <w:lvl w:ilvl="0" w:tplc="F73668EA">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9CE107D"/>
    <w:multiLevelType w:val="hybridMultilevel"/>
    <w:tmpl w:val="8E7A6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1512C35"/>
    <w:multiLevelType w:val="hybridMultilevel"/>
    <w:tmpl w:val="4A02C3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26B61F1"/>
    <w:multiLevelType w:val="hybridMultilevel"/>
    <w:tmpl w:val="448882A2"/>
    <w:lvl w:ilvl="0" w:tplc="E940FF06">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40437FE"/>
    <w:multiLevelType w:val="hybridMultilevel"/>
    <w:tmpl w:val="9B6C2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2C6F56"/>
    <w:multiLevelType w:val="hybridMultilevel"/>
    <w:tmpl w:val="CAC0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A1A85"/>
    <w:multiLevelType w:val="hybridMultilevel"/>
    <w:tmpl w:val="20084C8E"/>
    <w:lvl w:ilvl="0" w:tplc="6E9EFF9A">
      <w:start w:val="1"/>
      <w:numFmt w:val="bullet"/>
      <w:lvlText w:val=""/>
      <w:lvlJc w:val="left"/>
      <w:pPr>
        <w:ind w:left="460" w:hanging="360"/>
      </w:pPr>
      <w:rPr>
        <w:rFonts w:ascii="Symbol" w:eastAsia="Symbol" w:hAnsi="Symbol" w:hint="default"/>
        <w:sz w:val="24"/>
        <w:szCs w:val="24"/>
      </w:rPr>
    </w:lvl>
    <w:lvl w:ilvl="1" w:tplc="79DC8424">
      <w:start w:val="1"/>
      <w:numFmt w:val="bullet"/>
      <w:lvlText w:val="•"/>
      <w:lvlJc w:val="left"/>
      <w:pPr>
        <w:ind w:left="1416" w:hanging="360"/>
      </w:pPr>
      <w:rPr>
        <w:rFonts w:hint="default"/>
      </w:rPr>
    </w:lvl>
    <w:lvl w:ilvl="2" w:tplc="EC506F46">
      <w:start w:val="1"/>
      <w:numFmt w:val="bullet"/>
      <w:lvlText w:val="•"/>
      <w:lvlJc w:val="left"/>
      <w:pPr>
        <w:ind w:left="2372" w:hanging="360"/>
      </w:pPr>
      <w:rPr>
        <w:rFonts w:hint="default"/>
      </w:rPr>
    </w:lvl>
    <w:lvl w:ilvl="3" w:tplc="4146AA52">
      <w:start w:val="1"/>
      <w:numFmt w:val="bullet"/>
      <w:lvlText w:val="•"/>
      <w:lvlJc w:val="left"/>
      <w:pPr>
        <w:ind w:left="3328" w:hanging="360"/>
      </w:pPr>
      <w:rPr>
        <w:rFonts w:hint="default"/>
      </w:rPr>
    </w:lvl>
    <w:lvl w:ilvl="4" w:tplc="9510F6A6">
      <w:start w:val="1"/>
      <w:numFmt w:val="bullet"/>
      <w:lvlText w:val="•"/>
      <w:lvlJc w:val="left"/>
      <w:pPr>
        <w:ind w:left="4284" w:hanging="360"/>
      </w:pPr>
      <w:rPr>
        <w:rFonts w:hint="default"/>
      </w:rPr>
    </w:lvl>
    <w:lvl w:ilvl="5" w:tplc="DD56EA46">
      <w:start w:val="1"/>
      <w:numFmt w:val="bullet"/>
      <w:lvlText w:val="•"/>
      <w:lvlJc w:val="left"/>
      <w:pPr>
        <w:ind w:left="5240" w:hanging="360"/>
      </w:pPr>
      <w:rPr>
        <w:rFonts w:hint="default"/>
      </w:rPr>
    </w:lvl>
    <w:lvl w:ilvl="6" w:tplc="25B4D9D0">
      <w:start w:val="1"/>
      <w:numFmt w:val="bullet"/>
      <w:lvlText w:val="•"/>
      <w:lvlJc w:val="left"/>
      <w:pPr>
        <w:ind w:left="6196" w:hanging="360"/>
      </w:pPr>
      <w:rPr>
        <w:rFonts w:hint="default"/>
      </w:rPr>
    </w:lvl>
    <w:lvl w:ilvl="7" w:tplc="953EF696">
      <w:start w:val="1"/>
      <w:numFmt w:val="bullet"/>
      <w:lvlText w:val="•"/>
      <w:lvlJc w:val="left"/>
      <w:pPr>
        <w:ind w:left="7152" w:hanging="360"/>
      </w:pPr>
      <w:rPr>
        <w:rFonts w:hint="default"/>
      </w:rPr>
    </w:lvl>
    <w:lvl w:ilvl="8" w:tplc="8F4281A2">
      <w:start w:val="1"/>
      <w:numFmt w:val="bullet"/>
      <w:lvlText w:val="•"/>
      <w:lvlJc w:val="left"/>
      <w:pPr>
        <w:ind w:left="8108" w:hanging="360"/>
      </w:pPr>
      <w:rPr>
        <w:rFonts w:hint="default"/>
      </w:rPr>
    </w:lvl>
  </w:abstractNum>
  <w:abstractNum w:abstractNumId="18" w15:restartNumberingAfterBreak="0">
    <w:nsid w:val="3C9319AA"/>
    <w:multiLevelType w:val="hybridMultilevel"/>
    <w:tmpl w:val="76400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49D0EE8"/>
    <w:multiLevelType w:val="hybridMultilevel"/>
    <w:tmpl w:val="F426213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0" w15:restartNumberingAfterBreak="0">
    <w:nsid w:val="46D23711"/>
    <w:multiLevelType w:val="hybridMultilevel"/>
    <w:tmpl w:val="A830BE86"/>
    <w:lvl w:ilvl="0" w:tplc="BC8CD354">
      <w:start w:val="1"/>
      <w:numFmt w:val="decimal"/>
      <w:lvlText w:val="%1."/>
      <w:lvlJc w:val="left"/>
      <w:pPr>
        <w:ind w:left="460" w:hanging="360"/>
      </w:pPr>
      <w:rPr>
        <w:rFonts w:ascii="Calibri" w:eastAsia="Calibri" w:hAnsi="Calibri" w:hint="default"/>
        <w:sz w:val="24"/>
        <w:szCs w:val="24"/>
      </w:rPr>
    </w:lvl>
    <w:lvl w:ilvl="1" w:tplc="F3629510">
      <w:start w:val="1"/>
      <w:numFmt w:val="bullet"/>
      <w:lvlText w:val="•"/>
      <w:lvlJc w:val="left"/>
      <w:pPr>
        <w:ind w:left="1416" w:hanging="360"/>
      </w:pPr>
      <w:rPr>
        <w:rFonts w:hint="default"/>
      </w:rPr>
    </w:lvl>
    <w:lvl w:ilvl="2" w:tplc="2D22CD4A">
      <w:start w:val="1"/>
      <w:numFmt w:val="bullet"/>
      <w:lvlText w:val="•"/>
      <w:lvlJc w:val="left"/>
      <w:pPr>
        <w:ind w:left="2372" w:hanging="360"/>
      </w:pPr>
      <w:rPr>
        <w:rFonts w:hint="default"/>
      </w:rPr>
    </w:lvl>
    <w:lvl w:ilvl="3" w:tplc="2ADCA782">
      <w:start w:val="1"/>
      <w:numFmt w:val="bullet"/>
      <w:lvlText w:val="•"/>
      <w:lvlJc w:val="left"/>
      <w:pPr>
        <w:ind w:left="3328" w:hanging="360"/>
      </w:pPr>
      <w:rPr>
        <w:rFonts w:hint="default"/>
      </w:rPr>
    </w:lvl>
    <w:lvl w:ilvl="4" w:tplc="9AB48670">
      <w:start w:val="1"/>
      <w:numFmt w:val="bullet"/>
      <w:lvlText w:val="•"/>
      <w:lvlJc w:val="left"/>
      <w:pPr>
        <w:ind w:left="4284" w:hanging="360"/>
      </w:pPr>
      <w:rPr>
        <w:rFonts w:hint="default"/>
      </w:rPr>
    </w:lvl>
    <w:lvl w:ilvl="5" w:tplc="0C546264">
      <w:start w:val="1"/>
      <w:numFmt w:val="bullet"/>
      <w:lvlText w:val="•"/>
      <w:lvlJc w:val="left"/>
      <w:pPr>
        <w:ind w:left="5240" w:hanging="360"/>
      </w:pPr>
      <w:rPr>
        <w:rFonts w:hint="default"/>
      </w:rPr>
    </w:lvl>
    <w:lvl w:ilvl="6" w:tplc="2214BB88">
      <w:start w:val="1"/>
      <w:numFmt w:val="bullet"/>
      <w:lvlText w:val="•"/>
      <w:lvlJc w:val="left"/>
      <w:pPr>
        <w:ind w:left="6196" w:hanging="360"/>
      </w:pPr>
      <w:rPr>
        <w:rFonts w:hint="default"/>
      </w:rPr>
    </w:lvl>
    <w:lvl w:ilvl="7" w:tplc="E8E679D4">
      <w:start w:val="1"/>
      <w:numFmt w:val="bullet"/>
      <w:lvlText w:val="•"/>
      <w:lvlJc w:val="left"/>
      <w:pPr>
        <w:ind w:left="7152" w:hanging="360"/>
      </w:pPr>
      <w:rPr>
        <w:rFonts w:hint="default"/>
      </w:rPr>
    </w:lvl>
    <w:lvl w:ilvl="8" w:tplc="395850F4">
      <w:start w:val="1"/>
      <w:numFmt w:val="bullet"/>
      <w:lvlText w:val="•"/>
      <w:lvlJc w:val="left"/>
      <w:pPr>
        <w:ind w:left="8108" w:hanging="360"/>
      </w:pPr>
      <w:rPr>
        <w:rFonts w:hint="default"/>
      </w:rPr>
    </w:lvl>
  </w:abstractNum>
  <w:abstractNum w:abstractNumId="21" w15:restartNumberingAfterBreak="0">
    <w:nsid w:val="471F433A"/>
    <w:multiLevelType w:val="hybridMultilevel"/>
    <w:tmpl w:val="F9280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A902BDB"/>
    <w:multiLevelType w:val="hybridMultilevel"/>
    <w:tmpl w:val="394437F2"/>
    <w:lvl w:ilvl="0" w:tplc="EFB2000C">
      <w:start w:val="2"/>
      <w:numFmt w:val="decimal"/>
      <w:lvlText w:val="%1."/>
      <w:lvlJc w:val="left"/>
      <w:pPr>
        <w:ind w:left="460" w:hanging="360"/>
      </w:pPr>
      <w:rPr>
        <w:rFonts w:hint="default"/>
        <w:b/>
        <w:i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4B1F25F5"/>
    <w:multiLevelType w:val="hybridMultilevel"/>
    <w:tmpl w:val="E87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625F1"/>
    <w:multiLevelType w:val="hybridMultilevel"/>
    <w:tmpl w:val="EA22B1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013293E"/>
    <w:multiLevelType w:val="hybridMultilevel"/>
    <w:tmpl w:val="09BA72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54FA5105"/>
    <w:multiLevelType w:val="hybridMultilevel"/>
    <w:tmpl w:val="D25CA6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AFD5A31"/>
    <w:multiLevelType w:val="hybridMultilevel"/>
    <w:tmpl w:val="C8946C4A"/>
    <w:lvl w:ilvl="0" w:tplc="E1923E74">
      <w:start w:val="1"/>
      <w:numFmt w:val="decimal"/>
      <w:lvlText w:val="%1."/>
      <w:lvlJc w:val="left"/>
      <w:pPr>
        <w:ind w:left="100" w:hanging="238"/>
      </w:pPr>
      <w:rPr>
        <w:rFonts w:ascii="Calibri" w:eastAsia="Calibri" w:hAnsi="Calibri" w:hint="default"/>
        <w:sz w:val="24"/>
        <w:szCs w:val="24"/>
      </w:rPr>
    </w:lvl>
    <w:lvl w:ilvl="1" w:tplc="5A7EFCC4">
      <w:start w:val="1"/>
      <w:numFmt w:val="lowerLetter"/>
      <w:lvlText w:val="%2)"/>
      <w:lvlJc w:val="left"/>
      <w:pPr>
        <w:ind w:left="820" w:hanging="360"/>
      </w:pPr>
      <w:rPr>
        <w:rFonts w:ascii="Calibri" w:eastAsia="Calibri" w:hAnsi="Calibri" w:hint="default"/>
        <w:sz w:val="24"/>
        <w:szCs w:val="24"/>
      </w:rPr>
    </w:lvl>
    <w:lvl w:ilvl="2" w:tplc="AE9E73AC">
      <w:start w:val="1"/>
      <w:numFmt w:val="bullet"/>
      <w:lvlText w:val="•"/>
      <w:lvlJc w:val="left"/>
      <w:pPr>
        <w:ind w:left="1842" w:hanging="360"/>
      </w:pPr>
      <w:rPr>
        <w:rFonts w:hint="default"/>
      </w:rPr>
    </w:lvl>
    <w:lvl w:ilvl="3" w:tplc="FF86538C">
      <w:start w:val="1"/>
      <w:numFmt w:val="bullet"/>
      <w:lvlText w:val="•"/>
      <w:lvlJc w:val="left"/>
      <w:pPr>
        <w:ind w:left="2864" w:hanging="360"/>
      </w:pPr>
      <w:rPr>
        <w:rFonts w:hint="default"/>
      </w:rPr>
    </w:lvl>
    <w:lvl w:ilvl="4" w:tplc="86F2740E">
      <w:start w:val="1"/>
      <w:numFmt w:val="bullet"/>
      <w:lvlText w:val="•"/>
      <w:lvlJc w:val="left"/>
      <w:pPr>
        <w:ind w:left="3886" w:hanging="360"/>
      </w:pPr>
      <w:rPr>
        <w:rFonts w:hint="default"/>
      </w:rPr>
    </w:lvl>
    <w:lvl w:ilvl="5" w:tplc="9ACE5270">
      <w:start w:val="1"/>
      <w:numFmt w:val="bullet"/>
      <w:lvlText w:val="•"/>
      <w:lvlJc w:val="left"/>
      <w:pPr>
        <w:ind w:left="4909" w:hanging="360"/>
      </w:pPr>
      <w:rPr>
        <w:rFonts w:hint="default"/>
      </w:rPr>
    </w:lvl>
    <w:lvl w:ilvl="6" w:tplc="0D3CFAA8">
      <w:start w:val="1"/>
      <w:numFmt w:val="bullet"/>
      <w:lvlText w:val="•"/>
      <w:lvlJc w:val="left"/>
      <w:pPr>
        <w:ind w:left="5931" w:hanging="360"/>
      </w:pPr>
      <w:rPr>
        <w:rFonts w:hint="default"/>
      </w:rPr>
    </w:lvl>
    <w:lvl w:ilvl="7" w:tplc="8A28AAD2">
      <w:start w:val="1"/>
      <w:numFmt w:val="bullet"/>
      <w:lvlText w:val="•"/>
      <w:lvlJc w:val="left"/>
      <w:pPr>
        <w:ind w:left="6953" w:hanging="360"/>
      </w:pPr>
      <w:rPr>
        <w:rFonts w:hint="default"/>
      </w:rPr>
    </w:lvl>
    <w:lvl w:ilvl="8" w:tplc="A7063ED2">
      <w:start w:val="1"/>
      <w:numFmt w:val="bullet"/>
      <w:lvlText w:val="•"/>
      <w:lvlJc w:val="left"/>
      <w:pPr>
        <w:ind w:left="7975" w:hanging="360"/>
      </w:pPr>
      <w:rPr>
        <w:rFonts w:hint="default"/>
      </w:rPr>
    </w:lvl>
  </w:abstractNum>
  <w:abstractNum w:abstractNumId="28" w15:restartNumberingAfterBreak="0">
    <w:nsid w:val="5E0239C8"/>
    <w:multiLevelType w:val="hybridMultilevel"/>
    <w:tmpl w:val="BD5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B25DC8"/>
    <w:multiLevelType w:val="hybridMultilevel"/>
    <w:tmpl w:val="8CE84718"/>
    <w:lvl w:ilvl="0" w:tplc="E53A8EAA">
      <w:start w:val="1"/>
      <w:numFmt w:val="decimal"/>
      <w:lvlText w:val="%1."/>
      <w:lvlJc w:val="left"/>
      <w:pPr>
        <w:ind w:left="720" w:hanging="360"/>
      </w:pPr>
      <w:rPr>
        <w:rFonts w:ascii="Arial" w:eastAsia="Times New Roman" w:hAnsi="Arial" w:cs="Arial"/>
        <w:color w:val="auto"/>
      </w:rPr>
    </w:lvl>
    <w:lvl w:ilvl="1" w:tplc="B6A8D9B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9387E"/>
    <w:multiLevelType w:val="hybridMultilevel"/>
    <w:tmpl w:val="C3120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8331F96"/>
    <w:multiLevelType w:val="hybridMultilevel"/>
    <w:tmpl w:val="BB4CECFA"/>
    <w:lvl w:ilvl="0" w:tplc="08423F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7A6675CA"/>
    <w:multiLevelType w:val="hybridMultilevel"/>
    <w:tmpl w:val="064E33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2734A"/>
    <w:multiLevelType w:val="hybridMultilevel"/>
    <w:tmpl w:val="4118A20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4" w15:restartNumberingAfterBreak="0">
    <w:nsid w:val="7E002AE4"/>
    <w:multiLevelType w:val="hybridMultilevel"/>
    <w:tmpl w:val="4CC0E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7"/>
  </w:num>
  <w:num w:numId="2">
    <w:abstractNumId w:val="27"/>
  </w:num>
  <w:num w:numId="3">
    <w:abstractNumId w:val="20"/>
  </w:num>
  <w:num w:numId="4">
    <w:abstractNumId w:val="1"/>
  </w:num>
  <w:num w:numId="5">
    <w:abstractNumId w:val="8"/>
  </w:num>
  <w:num w:numId="6">
    <w:abstractNumId w:val="30"/>
  </w:num>
  <w:num w:numId="7">
    <w:abstractNumId w:val="1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3"/>
  </w:num>
  <w:num w:numId="11">
    <w:abstractNumId w:val="13"/>
  </w:num>
  <w:num w:numId="12">
    <w:abstractNumId w:val="19"/>
  </w:num>
  <w:num w:numId="13">
    <w:abstractNumId w:val="18"/>
  </w:num>
  <w:num w:numId="14">
    <w:abstractNumId w:val="28"/>
  </w:num>
  <w:num w:numId="15">
    <w:abstractNumId w:val="3"/>
  </w:num>
  <w:num w:numId="16">
    <w:abstractNumId w:val="3"/>
  </w:num>
  <w:num w:numId="17">
    <w:abstractNumId w:val="29"/>
  </w:num>
  <w:num w:numId="18">
    <w:abstractNumId w:val="16"/>
  </w:num>
  <w:num w:numId="19">
    <w:abstractNumId w:val="6"/>
  </w:num>
  <w:num w:numId="20">
    <w:abstractNumId w:val="15"/>
  </w:num>
  <w:num w:numId="21">
    <w:abstractNumId w:val="32"/>
  </w:num>
  <w:num w:numId="22">
    <w:abstractNumId w:val="4"/>
  </w:num>
  <w:num w:numId="23">
    <w:abstractNumId w:val="34"/>
  </w:num>
  <w:num w:numId="24">
    <w:abstractNumId w:val="26"/>
  </w:num>
  <w:num w:numId="25">
    <w:abstractNumId w:val="7"/>
  </w:num>
  <w:num w:numId="26">
    <w:abstractNumId w:val="23"/>
  </w:num>
  <w:num w:numId="27">
    <w:abstractNumId w:val="0"/>
  </w:num>
  <w:num w:numId="28">
    <w:abstractNumId w:val="25"/>
  </w:num>
  <w:num w:numId="29">
    <w:abstractNumId w:val="5"/>
  </w:num>
  <w:num w:numId="30">
    <w:abstractNumId w:val="24"/>
  </w:num>
  <w:num w:numId="31">
    <w:abstractNumId w:val="11"/>
  </w:num>
  <w:num w:numId="32">
    <w:abstractNumId w:val="9"/>
  </w:num>
  <w:num w:numId="33">
    <w:abstractNumId w:val="31"/>
  </w:num>
  <w:num w:numId="34">
    <w:abstractNumId w:val="2"/>
  </w:num>
  <w:num w:numId="35">
    <w:abstractNumId w:val="22"/>
  </w:num>
  <w:num w:numId="3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e Logan">
    <w15:presenceInfo w15:providerId="AD" w15:userId="S-1-5-21-906851173-1228412882-1850952788-2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jE1NrKwNLEwNrBU0lEKTi0uzszPAykwNK8FAPTMrOYtAAAA"/>
  </w:docVars>
  <w:rsids>
    <w:rsidRoot w:val="001A7328"/>
    <w:rsid w:val="00010C8F"/>
    <w:rsid w:val="000232E2"/>
    <w:rsid w:val="00043D63"/>
    <w:rsid w:val="00054B77"/>
    <w:rsid w:val="000617B7"/>
    <w:rsid w:val="00072932"/>
    <w:rsid w:val="0007353C"/>
    <w:rsid w:val="00086159"/>
    <w:rsid w:val="000929BA"/>
    <w:rsid w:val="00092E00"/>
    <w:rsid w:val="000969D7"/>
    <w:rsid w:val="000971C0"/>
    <w:rsid w:val="000A4C4C"/>
    <w:rsid w:val="000A5281"/>
    <w:rsid w:val="000A58FC"/>
    <w:rsid w:val="000B02C0"/>
    <w:rsid w:val="000B128F"/>
    <w:rsid w:val="000B37CE"/>
    <w:rsid w:val="000B6380"/>
    <w:rsid w:val="000B6C3F"/>
    <w:rsid w:val="000C0679"/>
    <w:rsid w:val="000C3677"/>
    <w:rsid w:val="000C3863"/>
    <w:rsid w:val="000D5AAA"/>
    <w:rsid w:val="000E0287"/>
    <w:rsid w:val="000E25F4"/>
    <w:rsid w:val="000F374C"/>
    <w:rsid w:val="000F4C04"/>
    <w:rsid w:val="0012376F"/>
    <w:rsid w:val="001417FE"/>
    <w:rsid w:val="00142BB1"/>
    <w:rsid w:val="00143528"/>
    <w:rsid w:val="00145C7E"/>
    <w:rsid w:val="00154AD9"/>
    <w:rsid w:val="00162BEF"/>
    <w:rsid w:val="00197A72"/>
    <w:rsid w:val="001A2AB2"/>
    <w:rsid w:val="001A7328"/>
    <w:rsid w:val="001A7C28"/>
    <w:rsid w:val="001C0B58"/>
    <w:rsid w:val="001C2B78"/>
    <w:rsid w:val="001D2FDA"/>
    <w:rsid w:val="001E084B"/>
    <w:rsid w:val="001F4FD3"/>
    <w:rsid w:val="001F6A91"/>
    <w:rsid w:val="001F6CD7"/>
    <w:rsid w:val="001F6DD2"/>
    <w:rsid w:val="00204351"/>
    <w:rsid w:val="00207731"/>
    <w:rsid w:val="00207C2D"/>
    <w:rsid w:val="00211D5B"/>
    <w:rsid w:val="00214ACC"/>
    <w:rsid w:val="002172BA"/>
    <w:rsid w:val="00223FCD"/>
    <w:rsid w:val="002324A3"/>
    <w:rsid w:val="00234020"/>
    <w:rsid w:val="00252CE4"/>
    <w:rsid w:val="00253A53"/>
    <w:rsid w:val="00256E5B"/>
    <w:rsid w:val="0026021B"/>
    <w:rsid w:val="00260EA3"/>
    <w:rsid w:val="00262455"/>
    <w:rsid w:val="00265765"/>
    <w:rsid w:val="00270E88"/>
    <w:rsid w:val="00273D4C"/>
    <w:rsid w:val="00281780"/>
    <w:rsid w:val="00287366"/>
    <w:rsid w:val="00287467"/>
    <w:rsid w:val="00290BE4"/>
    <w:rsid w:val="002B19A9"/>
    <w:rsid w:val="002B4B3A"/>
    <w:rsid w:val="002B6E1D"/>
    <w:rsid w:val="002C796D"/>
    <w:rsid w:val="002D18FB"/>
    <w:rsid w:val="002D25F4"/>
    <w:rsid w:val="002E0AFB"/>
    <w:rsid w:val="002E6F7D"/>
    <w:rsid w:val="002F5E0B"/>
    <w:rsid w:val="002F792F"/>
    <w:rsid w:val="00302423"/>
    <w:rsid w:val="00305F20"/>
    <w:rsid w:val="0030726E"/>
    <w:rsid w:val="00317E2D"/>
    <w:rsid w:val="00326D49"/>
    <w:rsid w:val="0033486E"/>
    <w:rsid w:val="00342C4D"/>
    <w:rsid w:val="0034330E"/>
    <w:rsid w:val="00344156"/>
    <w:rsid w:val="0036064C"/>
    <w:rsid w:val="00361F71"/>
    <w:rsid w:val="00370DFD"/>
    <w:rsid w:val="00371F68"/>
    <w:rsid w:val="0038784C"/>
    <w:rsid w:val="00391F6F"/>
    <w:rsid w:val="00395AE2"/>
    <w:rsid w:val="003962BB"/>
    <w:rsid w:val="003A4B82"/>
    <w:rsid w:val="003A5E21"/>
    <w:rsid w:val="003A5F95"/>
    <w:rsid w:val="003A67A4"/>
    <w:rsid w:val="003A7CA7"/>
    <w:rsid w:val="003B2404"/>
    <w:rsid w:val="003C006B"/>
    <w:rsid w:val="003C0560"/>
    <w:rsid w:val="003C4660"/>
    <w:rsid w:val="003D15B6"/>
    <w:rsid w:val="003E6070"/>
    <w:rsid w:val="003F00DB"/>
    <w:rsid w:val="00400B0C"/>
    <w:rsid w:val="004053D8"/>
    <w:rsid w:val="004056DA"/>
    <w:rsid w:val="00411AF3"/>
    <w:rsid w:val="00421316"/>
    <w:rsid w:val="004226A8"/>
    <w:rsid w:val="004227A3"/>
    <w:rsid w:val="004314DC"/>
    <w:rsid w:val="00432459"/>
    <w:rsid w:val="00437021"/>
    <w:rsid w:val="004434DE"/>
    <w:rsid w:val="004505CB"/>
    <w:rsid w:val="00451F15"/>
    <w:rsid w:val="004547B7"/>
    <w:rsid w:val="004558D5"/>
    <w:rsid w:val="004561C2"/>
    <w:rsid w:val="00457313"/>
    <w:rsid w:val="00461577"/>
    <w:rsid w:val="00463030"/>
    <w:rsid w:val="0046321E"/>
    <w:rsid w:val="004806F3"/>
    <w:rsid w:val="004906A3"/>
    <w:rsid w:val="004956ED"/>
    <w:rsid w:val="00495999"/>
    <w:rsid w:val="004A197C"/>
    <w:rsid w:val="004A27D0"/>
    <w:rsid w:val="004A5AEE"/>
    <w:rsid w:val="004B0390"/>
    <w:rsid w:val="004B122F"/>
    <w:rsid w:val="004C0588"/>
    <w:rsid w:val="004C1943"/>
    <w:rsid w:val="004D4FC4"/>
    <w:rsid w:val="004E09CA"/>
    <w:rsid w:val="004E0C88"/>
    <w:rsid w:val="004E40BF"/>
    <w:rsid w:val="004E56B4"/>
    <w:rsid w:val="004F0050"/>
    <w:rsid w:val="004F34EB"/>
    <w:rsid w:val="004F4D7D"/>
    <w:rsid w:val="004F666A"/>
    <w:rsid w:val="00507967"/>
    <w:rsid w:val="005123C3"/>
    <w:rsid w:val="005136A7"/>
    <w:rsid w:val="005140E9"/>
    <w:rsid w:val="00515AFD"/>
    <w:rsid w:val="0052320A"/>
    <w:rsid w:val="0053440E"/>
    <w:rsid w:val="00535722"/>
    <w:rsid w:val="005367EF"/>
    <w:rsid w:val="005419BB"/>
    <w:rsid w:val="00543AE1"/>
    <w:rsid w:val="005536EA"/>
    <w:rsid w:val="00555603"/>
    <w:rsid w:val="005619BE"/>
    <w:rsid w:val="00561A3E"/>
    <w:rsid w:val="00567635"/>
    <w:rsid w:val="005741FB"/>
    <w:rsid w:val="00574E5A"/>
    <w:rsid w:val="0057505C"/>
    <w:rsid w:val="00576D7A"/>
    <w:rsid w:val="0058548E"/>
    <w:rsid w:val="00593FC0"/>
    <w:rsid w:val="005A21D8"/>
    <w:rsid w:val="005A26C5"/>
    <w:rsid w:val="005A5394"/>
    <w:rsid w:val="005C0F50"/>
    <w:rsid w:val="005C77D7"/>
    <w:rsid w:val="005D46C1"/>
    <w:rsid w:val="005E7291"/>
    <w:rsid w:val="005F17C2"/>
    <w:rsid w:val="006101B9"/>
    <w:rsid w:val="006124F4"/>
    <w:rsid w:val="00615366"/>
    <w:rsid w:val="00621AEE"/>
    <w:rsid w:val="0062406E"/>
    <w:rsid w:val="0062446C"/>
    <w:rsid w:val="00630D3B"/>
    <w:rsid w:val="00653584"/>
    <w:rsid w:val="006549E8"/>
    <w:rsid w:val="00657EB9"/>
    <w:rsid w:val="006739D3"/>
    <w:rsid w:val="00674072"/>
    <w:rsid w:val="00675A8B"/>
    <w:rsid w:val="006761D8"/>
    <w:rsid w:val="00681110"/>
    <w:rsid w:val="006872BE"/>
    <w:rsid w:val="006A0F54"/>
    <w:rsid w:val="006A721D"/>
    <w:rsid w:val="006A7C9A"/>
    <w:rsid w:val="006B3D76"/>
    <w:rsid w:val="006B5510"/>
    <w:rsid w:val="006B61E7"/>
    <w:rsid w:val="006C0A33"/>
    <w:rsid w:val="006C1B0E"/>
    <w:rsid w:val="006D1EA3"/>
    <w:rsid w:val="006E38F1"/>
    <w:rsid w:val="006F29CA"/>
    <w:rsid w:val="006F59EE"/>
    <w:rsid w:val="006F6F4B"/>
    <w:rsid w:val="00700687"/>
    <w:rsid w:val="00701E32"/>
    <w:rsid w:val="0070360A"/>
    <w:rsid w:val="00703F65"/>
    <w:rsid w:val="007062A9"/>
    <w:rsid w:val="0071122C"/>
    <w:rsid w:val="00721CE1"/>
    <w:rsid w:val="007221EF"/>
    <w:rsid w:val="007247CA"/>
    <w:rsid w:val="00725F5C"/>
    <w:rsid w:val="00726BD8"/>
    <w:rsid w:val="00727900"/>
    <w:rsid w:val="00727D6C"/>
    <w:rsid w:val="00731065"/>
    <w:rsid w:val="00752212"/>
    <w:rsid w:val="00770B48"/>
    <w:rsid w:val="007821B0"/>
    <w:rsid w:val="0078650F"/>
    <w:rsid w:val="0079043F"/>
    <w:rsid w:val="00791100"/>
    <w:rsid w:val="0079246F"/>
    <w:rsid w:val="00797458"/>
    <w:rsid w:val="007A3568"/>
    <w:rsid w:val="007A3B55"/>
    <w:rsid w:val="007A70D6"/>
    <w:rsid w:val="007A7BCB"/>
    <w:rsid w:val="007B10E0"/>
    <w:rsid w:val="007B1BE5"/>
    <w:rsid w:val="007B7DFC"/>
    <w:rsid w:val="007C63E3"/>
    <w:rsid w:val="007C65ED"/>
    <w:rsid w:val="007C6C46"/>
    <w:rsid w:val="007D4C6B"/>
    <w:rsid w:val="007E0DDE"/>
    <w:rsid w:val="007F1042"/>
    <w:rsid w:val="007F5A55"/>
    <w:rsid w:val="00802498"/>
    <w:rsid w:val="00813F28"/>
    <w:rsid w:val="008170C3"/>
    <w:rsid w:val="00825CF2"/>
    <w:rsid w:val="00830F36"/>
    <w:rsid w:val="008333D1"/>
    <w:rsid w:val="0083378A"/>
    <w:rsid w:val="00835D1C"/>
    <w:rsid w:val="008411DF"/>
    <w:rsid w:val="0084468F"/>
    <w:rsid w:val="00846965"/>
    <w:rsid w:val="00851D22"/>
    <w:rsid w:val="00870540"/>
    <w:rsid w:val="008715CC"/>
    <w:rsid w:val="00875BE0"/>
    <w:rsid w:val="0088140C"/>
    <w:rsid w:val="00883C45"/>
    <w:rsid w:val="008857DD"/>
    <w:rsid w:val="00886B54"/>
    <w:rsid w:val="00895D96"/>
    <w:rsid w:val="0089633F"/>
    <w:rsid w:val="00896C95"/>
    <w:rsid w:val="008B01E8"/>
    <w:rsid w:val="008B2ECD"/>
    <w:rsid w:val="008C0DD7"/>
    <w:rsid w:val="008C3DD9"/>
    <w:rsid w:val="008C7D13"/>
    <w:rsid w:val="008D085D"/>
    <w:rsid w:val="008D62A3"/>
    <w:rsid w:val="008D7CB8"/>
    <w:rsid w:val="008E00C6"/>
    <w:rsid w:val="008E7BD8"/>
    <w:rsid w:val="008F2EAE"/>
    <w:rsid w:val="008F5A56"/>
    <w:rsid w:val="008F73F1"/>
    <w:rsid w:val="00901C48"/>
    <w:rsid w:val="00904891"/>
    <w:rsid w:val="00906A90"/>
    <w:rsid w:val="00907038"/>
    <w:rsid w:val="00907BD9"/>
    <w:rsid w:val="00910019"/>
    <w:rsid w:val="0091207B"/>
    <w:rsid w:val="009121F9"/>
    <w:rsid w:val="00912553"/>
    <w:rsid w:val="00914A29"/>
    <w:rsid w:val="009169B9"/>
    <w:rsid w:val="00916A69"/>
    <w:rsid w:val="00922456"/>
    <w:rsid w:val="009314FD"/>
    <w:rsid w:val="009317AB"/>
    <w:rsid w:val="00932BB2"/>
    <w:rsid w:val="00934915"/>
    <w:rsid w:val="00941018"/>
    <w:rsid w:val="009418F8"/>
    <w:rsid w:val="00952C8D"/>
    <w:rsid w:val="009533D0"/>
    <w:rsid w:val="00957092"/>
    <w:rsid w:val="00973631"/>
    <w:rsid w:val="009824C2"/>
    <w:rsid w:val="00983D9D"/>
    <w:rsid w:val="00995928"/>
    <w:rsid w:val="009A30BD"/>
    <w:rsid w:val="009C5003"/>
    <w:rsid w:val="009D26B2"/>
    <w:rsid w:val="009D4550"/>
    <w:rsid w:val="009D5021"/>
    <w:rsid w:val="009E4FD5"/>
    <w:rsid w:val="009E6DD4"/>
    <w:rsid w:val="009F0660"/>
    <w:rsid w:val="009F3AC0"/>
    <w:rsid w:val="009F7BD1"/>
    <w:rsid w:val="00A0515C"/>
    <w:rsid w:val="00A20120"/>
    <w:rsid w:val="00A219FE"/>
    <w:rsid w:val="00A2233B"/>
    <w:rsid w:val="00A25643"/>
    <w:rsid w:val="00A323C9"/>
    <w:rsid w:val="00A33116"/>
    <w:rsid w:val="00A404B9"/>
    <w:rsid w:val="00A54F3C"/>
    <w:rsid w:val="00A85A49"/>
    <w:rsid w:val="00A945C5"/>
    <w:rsid w:val="00AA7336"/>
    <w:rsid w:val="00AB3211"/>
    <w:rsid w:val="00AB6C1E"/>
    <w:rsid w:val="00AC10AC"/>
    <w:rsid w:val="00AC3478"/>
    <w:rsid w:val="00AC3D29"/>
    <w:rsid w:val="00AC4C28"/>
    <w:rsid w:val="00AC78F7"/>
    <w:rsid w:val="00AC7DCD"/>
    <w:rsid w:val="00AD012C"/>
    <w:rsid w:val="00AD3A8F"/>
    <w:rsid w:val="00AE0BC1"/>
    <w:rsid w:val="00AE32C4"/>
    <w:rsid w:val="00AF1F63"/>
    <w:rsid w:val="00B1460E"/>
    <w:rsid w:val="00B14D7F"/>
    <w:rsid w:val="00B15EE2"/>
    <w:rsid w:val="00B20C9C"/>
    <w:rsid w:val="00B25058"/>
    <w:rsid w:val="00B263E9"/>
    <w:rsid w:val="00B31B41"/>
    <w:rsid w:val="00B40428"/>
    <w:rsid w:val="00B470F5"/>
    <w:rsid w:val="00B47A14"/>
    <w:rsid w:val="00B47D20"/>
    <w:rsid w:val="00B50B46"/>
    <w:rsid w:val="00B52C59"/>
    <w:rsid w:val="00B53991"/>
    <w:rsid w:val="00B603BE"/>
    <w:rsid w:val="00B67F10"/>
    <w:rsid w:val="00B70DFC"/>
    <w:rsid w:val="00B71787"/>
    <w:rsid w:val="00B71DEE"/>
    <w:rsid w:val="00B9008B"/>
    <w:rsid w:val="00B913A9"/>
    <w:rsid w:val="00B91F76"/>
    <w:rsid w:val="00B92705"/>
    <w:rsid w:val="00B93B18"/>
    <w:rsid w:val="00B95BEB"/>
    <w:rsid w:val="00B976D4"/>
    <w:rsid w:val="00BB13AC"/>
    <w:rsid w:val="00BB33A1"/>
    <w:rsid w:val="00BB3564"/>
    <w:rsid w:val="00BB52F5"/>
    <w:rsid w:val="00BC2456"/>
    <w:rsid w:val="00BC25D4"/>
    <w:rsid w:val="00BC3F6E"/>
    <w:rsid w:val="00BD0639"/>
    <w:rsid w:val="00BE36FA"/>
    <w:rsid w:val="00BE4C6B"/>
    <w:rsid w:val="00BF7F67"/>
    <w:rsid w:val="00C0659F"/>
    <w:rsid w:val="00C0680B"/>
    <w:rsid w:val="00C1070F"/>
    <w:rsid w:val="00C12C9E"/>
    <w:rsid w:val="00C13DB5"/>
    <w:rsid w:val="00C230B3"/>
    <w:rsid w:val="00C23ABD"/>
    <w:rsid w:val="00C37877"/>
    <w:rsid w:val="00C45114"/>
    <w:rsid w:val="00C45659"/>
    <w:rsid w:val="00C562F1"/>
    <w:rsid w:val="00C61138"/>
    <w:rsid w:val="00C66A24"/>
    <w:rsid w:val="00C74506"/>
    <w:rsid w:val="00C8562A"/>
    <w:rsid w:val="00C9070F"/>
    <w:rsid w:val="00C91993"/>
    <w:rsid w:val="00C952F9"/>
    <w:rsid w:val="00CA6DD0"/>
    <w:rsid w:val="00CB1650"/>
    <w:rsid w:val="00CB178F"/>
    <w:rsid w:val="00CC0471"/>
    <w:rsid w:val="00CD5BF3"/>
    <w:rsid w:val="00CD62B8"/>
    <w:rsid w:val="00CE3C4D"/>
    <w:rsid w:val="00CE6EBB"/>
    <w:rsid w:val="00D0071C"/>
    <w:rsid w:val="00D02432"/>
    <w:rsid w:val="00D061EC"/>
    <w:rsid w:val="00D06E1C"/>
    <w:rsid w:val="00D07813"/>
    <w:rsid w:val="00D11D61"/>
    <w:rsid w:val="00D17036"/>
    <w:rsid w:val="00D22014"/>
    <w:rsid w:val="00D225E0"/>
    <w:rsid w:val="00D22DDA"/>
    <w:rsid w:val="00D23191"/>
    <w:rsid w:val="00D24587"/>
    <w:rsid w:val="00D31E48"/>
    <w:rsid w:val="00D47B71"/>
    <w:rsid w:val="00D524AF"/>
    <w:rsid w:val="00D60C0B"/>
    <w:rsid w:val="00D62977"/>
    <w:rsid w:val="00D73CE3"/>
    <w:rsid w:val="00D75A9C"/>
    <w:rsid w:val="00D761F9"/>
    <w:rsid w:val="00D815F0"/>
    <w:rsid w:val="00D85C55"/>
    <w:rsid w:val="00D87FE6"/>
    <w:rsid w:val="00D92D37"/>
    <w:rsid w:val="00D96560"/>
    <w:rsid w:val="00D9749F"/>
    <w:rsid w:val="00DA074A"/>
    <w:rsid w:val="00DA5EA7"/>
    <w:rsid w:val="00DC3E1A"/>
    <w:rsid w:val="00DC7BF3"/>
    <w:rsid w:val="00DD0414"/>
    <w:rsid w:val="00DD084E"/>
    <w:rsid w:val="00DE7337"/>
    <w:rsid w:val="00DF1C44"/>
    <w:rsid w:val="00DF3D30"/>
    <w:rsid w:val="00DF3D3F"/>
    <w:rsid w:val="00E04D47"/>
    <w:rsid w:val="00E05FA1"/>
    <w:rsid w:val="00E10224"/>
    <w:rsid w:val="00E15DF9"/>
    <w:rsid w:val="00E16B15"/>
    <w:rsid w:val="00E20D80"/>
    <w:rsid w:val="00E21CE2"/>
    <w:rsid w:val="00E26306"/>
    <w:rsid w:val="00E30B00"/>
    <w:rsid w:val="00E46B57"/>
    <w:rsid w:val="00E47832"/>
    <w:rsid w:val="00E50939"/>
    <w:rsid w:val="00E52622"/>
    <w:rsid w:val="00E56E65"/>
    <w:rsid w:val="00E6006E"/>
    <w:rsid w:val="00E661A9"/>
    <w:rsid w:val="00E76F0F"/>
    <w:rsid w:val="00E807C6"/>
    <w:rsid w:val="00E87E2F"/>
    <w:rsid w:val="00E92BB3"/>
    <w:rsid w:val="00EA64AE"/>
    <w:rsid w:val="00EA710A"/>
    <w:rsid w:val="00EB0E56"/>
    <w:rsid w:val="00EC566F"/>
    <w:rsid w:val="00EC6409"/>
    <w:rsid w:val="00ED1B7C"/>
    <w:rsid w:val="00ED5646"/>
    <w:rsid w:val="00EE0881"/>
    <w:rsid w:val="00EE20E9"/>
    <w:rsid w:val="00EE3AD4"/>
    <w:rsid w:val="00EE4375"/>
    <w:rsid w:val="00EF0CDD"/>
    <w:rsid w:val="00F017F1"/>
    <w:rsid w:val="00F0458A"/>
    <w:rsid w:val="00F102B2"/>
    <w:rsid w:val="00F12CD2"/>
    <w:rsid w:val="00F12DA6"/>
    <w:rsid w:val="00F1518D"/>
    <w:rsid w:val="00F20E67"/>
    <w:rsid w:val="00F349E4"/>
    <w:rsid w:val="00F41ACA"/>
    <w:rsid w:val="00F41C57"/>
    <w:rsid w:val="00F42E2B"/>
    <w:rsid w:val="00F4475E"/>
    <w:rsid w:val="00F46550"/>
    <w:rsid w:val="00F47611"/>
    <w:rsid w:val="00F50DDF"/>
    <w:rsid w:val="00F55C46"/>
    <w:rsid w:val="00F66C34"/>
    <w:rsid w:val="00F672B1"/>
    <w:rsid w:val="00F8053B"/>
    <w:rsid w:val="00F8233F"/>
    <w:rsid w:val="00F86D11"/>
    <w:rsid w:val="00F87462"/>
    <w:rsid w:val="00F93B21"/>
    <w:rsid w:val="00FA1F78"/>
    <w:rsid w:val="00FB2588"/>
    <w:rsid w:val="00FB4A04"/>
    <w:rsid w:val="00FC183A"/>
    <w:rsid w:val="00FC2B36"/>
    <w:rsid w:val="00FC2E20"/>
    <w:rsid w:val="00FD55D5"/>
    <w:rsid w:val="00FE3B47"/>
    <w:rsid w:val="00FE3F17"/>
    <w:rsid w:val="00FF166B"/>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2AB618E"/>
  <w15:docId w15:val="{A292A7D5-4BB3-4870-838F-EE735DB9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4"/>
      <w:ind w:left="100"/>
      <w:outlineLvl w:val="0"/>
    </w:pPr>
    <w:rPr>
      <w:rFonts w:ascii="Calibri" w:eastAsia="Calibri" w:hAnsi="Calibri"/>
      <w:b/>
      <w:bCs/>
      <w:sz w:val="28"/>
      <w:szCs w:val="28"/>
    </w:rPr>
  </w:style>
  <w:style w:type="paragraph" w:styleId="Heading2">
    <w:name w:val="heading 2"/>
    <w:basedOn w:val="Normal"/>
    <w:uiPriority w:val="1"/>
    <w:qFormat/>
    <w:pPr>
      <w:spacing w:before="51"/>
      <w:ind w:left="100"/>
      <w:outlineLvl w:val="1"/>
    </w:pPr>
    <w:rPr>
      <w:rFonts w:ascii="Calibri" w:eastAsia="Calibri" w:hAnsi="Calibri"/>
      <w:b/>
      <w:bCs/>
      <w:sz w:val="24"/>
      <w:szCs w:val="24"/>
    </w:rPr>
  </w:style>
  <w:style w:type="paragraph" w:styleId="Heading4">
    <w:name w:val="heading 4"/>
    <w:basedOn w:val="Normal"/>
    <w:next w:val="Normal"/>
    <w:link w:val="Heading4Char"/>
    <w:uiPriority w:val="9"/>
    <w:unhideWhenUsed/>
    <w:qFormat/>
    <w:rsid w:val="00ED1B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932"/>
    <w:pPr>
      <w:tabs>
        <w:tab w:val="center" w:pos="4680"/>
        <w:tab w:val="right" w:pos="9360"/>
      </w:tabs>
    </w:pPr>
  </w:style>
  <w:style w:type="character" w:customStyle="1" w:styleId="HeaderChar">
    <w:name w:val="Header Char"/>
    <w:basedOn w:val="DefaultParagraphFont"/>
    <w:link w:val="Header"/>
    <w:uiPriority w:val="99"/>
    <w:rsid w:val="00072932"/>
  </w:style>
  <w:style w:type="paragraph" w:styleId="Footer">
    <w:name w:val="footer"/>
    <w:basedOn w:val="Normal"/>
    <w:link w:val="FooterChar"/>
    <w:uiPriority w:val="99"/>
    <w:unhideWhenUsed/>
    <w:rsid w:val="00072932"/>
    <w:pPr>
      <w:tabs>
        <w:tab w:val="center" w:pos="4680"/>
        <w:tab w:val="right" w:pos="9360"/>
      </w:tabs>
    </w:pPr>
  </w:style>
  <w:style w:type="character" w:customStyle="1" w:styleId="FooterChar">
    <w:name w:val="Footer Char"/>
    <w:basedOn w:val="DefaultParagraphFont"/>
    <w:link w:val="Footer"/>
    <w:uiPriority w:val="99"/>
    <w:rsid w:val="00072932"/>
  </w:style>
  <w:style w:type="table" w:styleId="TableGrid">
    <w:name w:val="Table Grid"/>
    <w:basedOn w:val="TableNormal"/>
    <w:uiPriority w:val="59"/>
    <w:rsid w:val="00D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877"/>
    <w:rPr>
      <w:rFonts w:ascii="Tahoma" w:hAnsi="Tahoma" w:cs="Tahoma"/>
      <w:sz w:val="16"/>
      <w:szCs w:val="16"/>
    </w:rPr>
  </w:style>
  <w:style w:type="character" w:customStyle="1" w:styleId="BalloonTextChar">
    <w:name w:val="Balloon Text Char"/>
    <w:basedOn w:val="DefaultParagraphFont"/>
    <w:link w:val="BalloonText"/>
    <w:uiPriority w:val="99"/>
    <w:semiHidden/>
    <w:rsid w:val="00C37877"/>
    <w:rPr>
      <w:rFonts w:ascii="Tahoma" w:hAnsi="Tahoma" w:cs="Tahoma"/>
      <w:sz w:val="16"/>
      <w:szCs w:val="16"/>
    </w:rPr>
  </w:style>
  <w:style w:type="character" w:styleId="CommentReference">
    <w:name w:val="annotation reference"/>
    <w:basedOn w:val="DefaultParagraphFont"/>
    <w:uiPriority w:val="99"/>
    <w:semiHidden/>
    <w:unhideWhenUsed/>
    <w:rsid w:val="000929BA"/>
    <w:rPr>
      <w:sz w:val="16"/>
      <w:szCs w:val="16"/>
    </w:rPr>
  </w:style>
  <w:style w:type="paragraph" w:styleId="CommentText">
    <w:name w:val="annotation text"/>
    <w:basedOn w:val="Normal"/>
    <w:link w:val="CommentTextChar"/>
    <w:uiPriority w:val="99"/>
    <w:unhideWhenUsed/>
    <w:rsid w:val="000929BA"/>
    <w:rPr>
      <w:sz w:val="20"/>
      <w:szCs w:val="20"/>
    </w:rPr>
  </w:style>
  <w:style w:type="character" w:customStyle="1" w:styleId="CommentTextChar">
    <w:name w:val="Comment Text Char"/>
    <w:basedOn w:val="DefaultParagraphFont"/>
    <w:link w:val="CommentText"/>
    <w:uiPriority w:val="99"/>
    <w:rsid w:val="000929BA"/>
    <w:rPr>
      <w:sz w:val="20"/>
      <w:szCs w:val="20"/>
    </w:rPr>
  </w:style>
  <w:style w:type="paragraph" w:styleId="CommentSubject">
    <w:name w:val="annotation subject"/>
    <w:basedOn w:val="CommentText"/>
    <w:next w:val="CommentText"/>
    <w:link w:val="CommentSubjectChar"/>
    <w:uiPriority w:val="99"/>
    <w:semiHidden/>
    <w:unhideWhenUsed/>
    <w:rsid w:val="000929BA"/>
    <w:rPr>
      <w:b/>
      <w:bCs/>
    </w:rPr>
  </w:style>
  <w:style w:type="character" w:customStyle="1" w:styleId="CommentSubjectChar">
    <w:name w:val="Comment Subject Char"/>
    <w:basedOn w:val="CommentTextChar"/>
    <w:link w:val="CommentSubject"/>
    <w:uiPriority w:val="99"/>
    <w:semiHidden/>
    <w:rsid w:val="000929BA"/>
    <w:rPr>
      <w:b/>
      <w:bCs/>
      <w:sz w:val="20"/>
      <w:szCs w:val="20"/>
    </w:rPr>
  </w:style>
  <w:style w:type="character" w:styleId="Hyperlink">
    <w:name w:val="Hyperlink"/>
    <w:basedOn w:val="DefaultParagraphFont"/>
    <w:uiPriority w:val="99"/>
    <w:unhideWhenUsed/>
    <w:rsid w:val="00F8053B"/>
    <w:rPr>
      <w:color w:val="0000FF" w:themeColor="hyperlink"/>
      <w:u w:val="single"/>
    </w:rPr>
  </w:style>
  <w:style w:type="character" w:styleId="FollowedHyperlink">
    <w:name w:val="FollowedHyperlink"/>
    <w:basedOn w:val="DefaultParagraphFont"/>
    <w:uiPriority w:val="99"/>
    <w:semiHidden/>
    <w:unhideWhenUsed/>
    <w:rsid w:val="0052320A"/>
    <w:rPr>
      <w:color w:val="800080" w:themeColor="followedHyperlink"/>
      <w:u w:val="single"/>
    </w:rPr>
  </w:style>
  <w:style w:type="paragraph" w:customStyle="1" w:styleId="Default">
    <w:name w:val="Default"/>
    <w:uiPriority w:val="99"/>
    <w:rsid w:val="0089633F"/>
    <w:pPr>
      <w:widowControl/>
      <w:autoSpaceDE w:val="0"/>
      <w:autoSpaceDN w:val="0"/>
      <w:adjustRightInd w:val="0"/>
    </w:pPr>
    <w:rPr>
      <w:rFonts w:ascii="Myriad Pro" w:eastAsia="Calibri" w:hAnsi="Myriad Pro" w:cs="Myriad Pro"/>
      <w:color w:val="000000"/>
      <w:sz w:val="24"/>
      <w:szCs w:val="24"/>
    </w:rPr>
  </w:style>
  <w:style w:type="character" w:customStyle="1" w:styleId="Heading4Char">
    <w:name w:val="Heading 4 Char"/>
    <w:basedOn w:val="DefaultParagraphFont"/>
    <w:link w:val="Heading4"/>
    <w:uiPriority w:val="9"/>
    <w:rsid w:val="00ED1B7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D1B7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B7C"/>
  </w:style>
  <w:style w:type="table" w:customStyle="1" w:styleId="TableGrid2">
    <w:name w:val="Table Grid2"/>
    <w:basedOn w:val="TableNormal"/>
    <w:next w:val="TableGrid"/>
    <w:uiPriority w:val="39"/>
    <w:rsid w:val="00EE20E9"/>
    <w:pPr>
      <w:widowControl/>
    </w:pPr>
    <w:rPr>
      <w:rFonts w:ascii="Calibri" w:eastAsia="Malgun Gothic"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rsid w:val="00995928"/>
    <w:rPr>
      <w:sz w:val="20"/>
      <w:szCs w:val="20"/>
    </w:rPr>
  </w:style>
  <w:style w:type="character" w:customStyle="1" w:styleId="EndnoteTextChar">
    <w:name w:val="Endnote Text Char"/>
    <w:basedOn w:val="DefaultParagraphFont"/>
    <w:link w:val="EndnoteText"/>
    <w:uiPriority w:val="99"/>
    <w:rsid w:val="00995928"/>
    <w:rPr>
      <w:sz w:val="20"/>
      <w:szCs w:val="20"/>
    </w:rPr>
  </w:style>
  <w:style w:type="character" w:styleId="EndnoteReference">
    <w:name w:val="endnote reference"/>
    <w:basedOn w:val="DefaultParagraphFont"/>
    <w:uiPriority w:val="99"/>
    <w:semiHidden/>
    <w:unhideWhenUsed/>
    <w:rsid w:val="00995928"/>
    <w:rPr>
      <w:vertAlign w:val="superscript"/>
    </w:rPr>
  </w:style>
  <w:style w:type="table" w:customStyle="1" w:styleId="TableGrid0">
    <w:name w:val="TableGrid"/>
    <w:rsid w:val="00B71DEE"/>
    <w:pPr>
      <w:widowControl/>
    </w:pPr>
    <w:rPr>
      <w:rFonts w:eastAsiaTheme="minorEastAsia" w:cs="Times New Roman"/>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561A3E"/>
    <w:rPr>
      <w:sz w:val="20"/>
      <w:szCs w:val="20"/>
    </w:rPr>
  </w:style>
  <w:style w:type="character" w:customStyle="1" w:styleId="FootnoteTextChar">
    <w:name w:val="Footnote Text Char"/>
    <w:basedOn w:val="DefaultParagraphFont"/>
    <w:link w:val="FootnoteText"/>
    <w:uiPriority w:val="99"/>
    <w:semiHidden/>
    <w:rsid w:val="00561A3E"/>
    <w:rPr>
      <w:sz w:val="20"/>
      <w:szCs w:val="20"/>
    </w:rPr>
  </w:style>
  <w:style w:type="character" w:styleId="FootnoteReference">
    <w:name w:val="footnote reference"/>
    <w:basedOn w:val="DefaultParagraphFont"/>
    <w:uiPriority w:val="99"/>
    <w:semiHidden/>
    <w:unhideWhenUsed/>
    <w:rsid w:val="00561A3E"/>
    <w:rPr>
      <w:vertAlign w:val="superscript"/>
    </w:rPr>
  </w:style>
  <w:style w:type="character" w:styleId="Emphasis">
    <w:name w:val="Emphasis"/>
    <w:basedOn w:val="DefaultParagraphFont"/>
    <w:uiPriority w:val="20"/>
    <w:qFormat/>
    <w:rsid w:val="00DA5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231">
      <w:bodyDiv w:val="1"/>
      <w:marLeft w:val="0"/>
      <w:marRight w:val="0"/>
      <w:marTop w:val="0"/>
      <w:marBottom w:val="0"/>
      <w:divBdr>
        <w:top w:val="none" w:sz="0" w:space="0" w:color="auto"/>
        <w:left w:val="none" w:sz="0" w:space="0" w:color="auto"/>
        <w:bottom w:val="none" w:sz="0" w:space="0" w:color="auto"/>
        <w:right w:val="none" w:sz="0" w:space="0" w:color="auto"/>
      </w:divBdr>
    </w:div>
    <w:div w:id="72824518">
      <w:bodyDiv w:val="1"/>
      <w:marLeft w:val="0"/>
      <w:marRight w:val="0"/>
      <w:marTop w:val="0"/>
      <w:marBottom w:val="0"/>
      <w:divBdr>
        <w:top w:val="none" w:sz="0" w:space="0" w:color="auto"/>
        <w:left w:val="none" w:sz="0" w:space="0" w:color="auto"/>
        <w:bottom w:val="none" w:sz="0" w:space="0" w:color="auto"/>
        <w:right w:val="none" w:sz="0" w:space="0" w:color="auto"/>
      </w:divBdr>
    </w:div>
    <w:div w:id="149519216">
      <w:bodyDiv w:val="1"/>
      <w:marLeft w:val="0"/>
      <w:marRight w:val="0"/>
      <w:marTop w:val="0"/>
      <w:marBottom w:val="0"/>
      <w:divBdr>
        <w:top w:val="none" w:sz="0" w:space="0" w:color="auto"/>
        <w:left w:val="none" w:sz="0" w:space="0" w:color="auto"/>
        <w:bottom w:val="none" w:sz="0" w:space="0" w:color="auto"/>
        <w:right w:val="none" w:sz="0" w:space="0" w:color="auto"/>
      </w:divBdr>
    </w:div>
    <w:div w:id="191067151">
      <w:bodyDiv w:val="1"/>
      <w:marLeft w:val="0"/>
      <w:marRight w:val="0"/>
      <w:marTop w:val="0"/>
      <w:marBottom w:val="0"/>
      <w:divBdr>
        <w:top w:val="none" w:sz="0" w:space="0" w:color="auto"/>
        <w:left w:val="none" w:sz="0" w:space="0" w:color="auto"/>
        <w:bottom w:val="none" w:sz="0" w:space="0" w:color="auto"/>
        <w:right w:val="none" w:sz="0" w:space="0" w:color="auto"/>
      </w:divBdr>
    </w:div>
    <w:div w:id="373964648">
      <w:bodyDiv w:val="1"/>
      <w:marLeft w:val="0"/>
      <w:marRight w:val="0"/>
      <w:marTop w:val="0"/>
      <w:marBottom w:val="0"/>
      <w:divBdr>
        <w:top w:val="none" w:sz="0" w:space="0" w:color="auto"/>
        <w:left w:val="none" w:sz="0" w:space="0" w:color="auto"/>
        <w:bottom w:val="none" w:sz="0" w:space="0" w:color="auto"/>
        <w:right w:val="none" w:sz="0" w:space="0" w:color="auto"/>
      </w:divBdr>
    </w:div>
    <w:div w:id="384525042">
      <w:bodyDiv w:val="1"/>
      <w:marLeft w:val="0"/>
      <w:marRight w:val="0"/>
      <w:marTop w:val="0"/>
      <w:marBottom w:val="0"/>
      <w:divBdr>
        <w:top w:val="none" w:sz="0" w:space="0" w:color="auto"/>
        <w:left w:val="none" w:sz="0" w:space="0" w:color="auto"/>
        <w:bottom w:val="none" w:sz="0" w:space="0" w:color="auto"/>
        <w:right w:val="none" w:sz="0" w:space="0" w:color="auto"/>
      </w:divBdr>
    </w:div>
    <w:div w:id="452099396">
      <w:bodyDiv w:val="1"/>
      <w:marLeft w:val="0"/>
      <w:marRight w:val="0"/>
      <w:marTop w:val="0"/>
      <w:marBottom w:val="0"/>
      <w:divBdr>
        <w:top w:val="none" w:sz="0" w:space="0" w:color="auto"/>
        <w:left w:val="none" w:sz="0" w:space="0" w:color="auto"/>
        <w:bottom w:val="none" w:sz="0" w:space="0" w:color="auto"/>
        <w:right w:val="none" w:sz="0" w:space="0" w:color="auto"/>
      </w:divBdr>
    </w:div>
    <w:div w:id="469639305">
      <w:bodyDiv w:val="1"/>
      <w:marLeft w:val="0"/>
      <w:marRight w:val="0"/>
      <w:marTop w:val="0"/>
      <w:marBottom w:val="0"/>
      <w:divBdr>
        <w:top w:val="none" w:sz="0" w:space="0" w:color="auto"/>
        <w:left w:val="none" w:sz="0" w:space="0" w:color="auto"/>
        <w:bottom w:val="none" w:sz="0" w:space="0" w:color="auto"/>
        <w:right w:val="none" w:sz="0" w:space="0" w:color="auto"/>
      </w:divBdr>
    </w:div>
    <w:div w:id="526792995">
      <w:bodyDiv w:val="1"/>
      <w:marLeft w:val="0"/>
      <w:marRight w:val="0"/>
      <w:marTop w:val="0"/>
      <w:marBottom w:val="0"/>
      <w:divBdr>
        <w:top w:val="none" w:sz="0" w:space="0" w:color="auto"/>
        <w:left w:val="none" w:sz="0" w:space="0" w:color="auto"/>
        <w:bottom w:val="none" w:sz="0" w:space="0" w:color="auto"/>
        <w:right w:val="none" w:sz="0" w:space="0" w:color="auto"/>
      </w:divBdr>
    </w:div>
    <w:div w:id="686832827">
      <w:bodyDiv w:val="1"/>
      <w:marLeft w:val="0"/>
      <w:marRight w:val="0"/>
      <w:marTop w:val="0"/>
      <w:marBottom w:val="0"/>
      <w:divBdr>
        <w:top w:val="none" w:sz="0" w:space="0" w:color="auto"/>
        <w:left w:val="none" w:sz="0" w:space="0" w:color="auto"/>
        <w:bottom w:val="none" w:sz="0" w:space="0" w:color="auto"/>
        <w:right w:val="none" w:sz="0" w:space="0" w:color="auto"/>
      </w:divBdr>
    </w:div>
    <w:div w:id="708259085">
      <w:bodyDiv w:val="1"/>
      <w:marLeft w:val="0"/>
      <w:marRight w:val="0"/>
      <w:marTop w:val="0"/>
      <w:marBottom w:val="0"/>
      <w:divBdr>
        <w:top w:val="none" w:sz="0" w:space="0" w:color="auto"/>
        <w:left w:val="none" w:sz="0" w:space="0" w:color="auto"/>
        <w:bottom w:val="none" w:sz="0" w:space="0" w:color="auto"/>
        <w:right w:val="none" w:sz="0" w:space="0" w:color="auto"/>
      </w:divBdr>
    </w:div>
    <w:div w:id="752700390">
      <w:bodyDiv w:val="1"/>
      <w:marLeft w:val="0"/>
      <w:marRight w:val="0"/>
      <w:marTop w:val="0"/>
      <w:marBottom w:val="0"/>
      <w:divBdr>
        <w:top w:val="none" w:sz="0" w:space="0" w:color="auto"/>
        <w:left w:val="none" w:sz="0" w:space="0" w:color="auto"/>
        <w:bottom w:val="none" w:sz="0" w:space="0" w:color="auto"/>
        <w:right w:val="none" w:sz="0" w:space="0" w:color="auto"/>
      </w:divBdr>
    </w:div>
    <w:div w:id="832993877">
      <w:bodyDiv w:val="1"/>
      <w:marLeft w:val="0"/>
      <w:marRight w:val="0"/>
      <w:marTop w:val="0"/>
      <w:marBottom w:val="0"/>
      <w:divBdr>
        <w:top w:val="none" w:sz="0" w:space="0" w:color="auto"/>
        <w:left w:val="none" w:sz="0" w:space="0" w:color="auto"/>
        <w:bottom w:val="none" w:sz="0" w:space="0" w:color="auto"/>
        <w:right w:val="none" w:sz="0" w:space="0" w:color="auto"/>
      </w:divBdr>
    </w:div>
    <w:div w:id="836267802">
      <w:bodyDiv w:val="1"/>
      <w:marLeft w:val="0"/>
      <w:marRight w:val="0"/>
      <w:marTop w:val="0"/>
      <w:marBottom w:val="0"/>
      <w:divBdr>
        <w:top w:val="none" w:sz="0" w:space="0" w:color="auto"/>
        <w:left w:val="none" w:sz="0" w:space="0" w:color="auto"/>
        <w:bottom w:val="none" w:sz="0" w:space="0" w:color="auto"/>
        <w:right w:val="none" w:sz="0" w:space="0" w:color="auto"/>
      </w:divBdr>
    </w:div>
    <w:div w:id="1059011246">
      <w:bodyDiv w:val="1"/>
      <w:marLeft w:val="0"/>
      <w:marRight w:val="0"/>
      <w:marTop w:val="0"/>
      <w:marBottom w:val="0"/>
      <w:divBdr>
        <w:top w:val="none" w:sz="0" w:space="0" w:color="auto"/>
        <w:left w:val="none" w:sz="0" w:space="0" w:color="auto"/>
        <w:bottom w:val="none" w:sz="0" w:space="0" w:color="auto"/>
        <w:right w:val="none" w:sz="0" w:space="0" w:color="auto"/>
      </w:divBdr>
    </w:div>
    <w:div w:id="1070540089">
      <w:bodyDiv w:val="1"/>
      <w:marLeft w:val="0"/>
      <w:marRight w:val="0"/>
      <w:marTop w:val="0"/>
      <w:marBottom w:val="0"/>
      <w:divBdr>
        <w:top w:val="none" w:sz="0" w:space="0" w:color="auto"/>
        <w:left w:val="none" w:sz="0" w:space="0" w:color="auto"/>
        <w:bottom w:val="none" w:sz="0" w:space="0" w:color="auto"/>
        <w:right w:val="none" w:sz="0" w:space="0" w:color="auto"/>
      </w:divBdr>
    </w:div>
    <w:div w:id="1097023827">
      <w:bodyDiv w:val="1"/>
      <w:marLeft w:val="0"/>
      <w:marRight w:val="0"/>
      <w:marTop w:val="0"/>
      <w:marBottom w:val="0"/>
      <w:divBdr>
        <w:top w:val="none" w:sz="0" w:space="0" w:color="auto"/>
        <w:left w:val="none" w:sz="0" w:space="0" w:color="auto"/>
        <w:bottom w:val="none" w:sz="0" w:space="0" w:color="auto"/>
        <w:right w:val="none" w:sz="0" w:space="0" w:color="auto"/>
      </w:divBdr>
    </w:div>
    <w:div w:id="1142772682">
      <w:bodyDiv w:val="1"/>
      <w:marLeft w:val="0"/>
      <w:marRight w:val="0"/>
      <w:marTop w:val="0"/>
      <w:marBottom w:val="0"/>
      <w:divBdr>
        <w:top w:val="none" w:sz="0" w:space="0" w:color="auto"/>
        <w:left w:val="none" w:sz="0" w:space="0" w:color="auto"/>
        <w:bottom w:val="none" w:sz="0" w:space="0" w:color="auto"/>
        <w:right w:val="none" w:sz="0" w:space="0" w:color="auto"/>
      </w:divBdr>
    </w:div>
    <w:div w:id="1185093887">
      <w:bodyDiv w:val="1"/>
      <w:marLeft w:val="0"/>
      <w:marRight w:val="0"/>
      <w:marTop w:val="0"/>
      <w:marBottom w:val="0"/>
      <w:divBdr>
        <w:top w:val="none" w:sz="0" w:space="0" w:color="auto"/>
        <w:left w:val="none" w:sz="0" w:space="0" w:color="auto"/>
        <w:bottom w:val="none" w:sz="0" w:space="0" w:color="auto"/>
        <w:right w:val="none" w:sz="0" w:space="0" w:color="auto"/>
      </w:divBdr>
    </w:div>
    <w:div w:id="1207764066">
      <w:bodyDiv w:val="1"/>
      <w:marLeft w:val="0"/>
      <w:marRight w:val="0"/>
      <w:marTop w:val="0"/>
      <w:marBottom w:val="0"/>
      <w:divBdr>
        <w:top w:val="none" w:sz="0" w:space="0" w:color="auto"/>
        <w:left w:val="none" w:sz="0" w:space="0" w:color="auto"/>
        <w:bottom w:val="none" w:sz="0" w:space="0" w:color="auto"/>
        <w:right w:val="none" w:sz="0" w:space="0" w:color="auto"/>
      </w:divBdr>
    </w:div>
    <w:div w:id="1288009897">
      <w:bodyDiv w:val="1"/>
      <w:marLeft w:val="0"/>
      <w:marRight w:val="0"/>
      <w:marTop w:val="0"/>
      <w:marBottom w:val="0"/>
      <w:divBdr>
        <w:top w:val="none" w:sz="0" w:space="0" w:color="auto"/>
        <w:left w:val="none" w:sz="0" w:space="0" w:color="auto"/>
        <w:bottom w:val="none" w:sz="0" w:space="0" w:color="auto"/>
        <w:right w:val="none" w:sz="0" w:space="0" w:color="auto"/>
      </w:divBdr>
    </w:div>
    <w:div w:id="1304508324">
      <w:bodyDiv w:val="1"/>
      <w:marLeft w:val="0"/>
      <w:marRight w:val="0"/>
      <w:marTop w:val="0"/>
      <w:marBottom w:val="0"/>
      <w:divBdr>
        <w:top w:val="none" w:sz="0" w:space="0" w:color="auto"/>
        <w:left w:val="none" w:sz="0" w:space="0" w:color="auto"/>
        <w:bottom w:val="none" w:sz="0" w:space="0" w:color="auto"/>
        <w:right w:val="none" w:sz="0" w:space="0" w:color="auto"/>
      </w:divBdr>
    </w:div>
    <w:div w:id="1340892042">
      <w:bodyDiv w:val="1"/>
      <w:marLeft w:val="0"/>
      <w:marRight w:val="0"/>
      <w:marTop w:val="0"/>
      <w:marBottom w:val="0"/>
      <w:divBdr>
        <w:top w:val="none" w:sz="0" w:space="0" w:color="auto"/>
        <w:left w:val="none" w:sz="0" w:space="0" w:color="auto"/>
        <w:bottom w:val="none" w:sz="0" w:space="0" w:color="auto"/>
        <w:right w:val="none" w:sz="0" w:space="0" w:color="auto"/>
      </w:divBdr>
    </w:div>
    <w:div w:id="1416708201">
      <w:bodyDiv w:val="1"/>
      <w:marLeft w:val="0"/>
      <w:marRight w:val="0"/>
      <w:marTop w:val="0"/>
      <w:marBottom w:val="0"/>
      <w:divBdr>
        <w:top w:val="none" w:sz="0" w:space="0" w:color="auto"/>
        <w:left w:val="none" w:sz="0" w:space="0" w:color="auto"/>
        <w:bottom w:val="none" w:sz="0" w:space="0" w:color="auto"/>
        <w:right w:val="none" w:sz="0" w:space="0" w:color="auto"/>
      </w:divBdr>
    </w:div>
    <w:div w:id="1550802035">
      <w:bodyDiv w:val="1"/>
      <w:marLeft w:val="0"/>
      <w:marRight w:val="0"/>
      <w:marTop w:val="0"/>
      <w:marBottom w:val="0"/>
      <w:divBdr>
        <w:top w:val="none" w:sz="0" w:space="0" w:color="auto"/>
        <w:left w:val="none" w:sz="0" w:space="0" w:color="auto"/>
        <w:bottom w:val="none" w:sz="0" w:space="0" w:color="auto"/>
        <w:right w:val="none" w:sz="0" w:space="0" w:color="auto"/>
      </w:divBdr>
    </w:div>
    <w:div w:id="1656837041">
      <w:bodyDiv w:val="1"/>
      <w:marLeft w:val="0"/>
      <w:marRight w:val="0"/>
      <w:marTop w:val="0"/>
      <w:marBottom w:val="0"/>
      <w:divBdr>
        <w:top w:val="none" w:sz="0" w:space="0" w:color="auto"/>
        <w:left w:val="none" w:sz="0" w:space="0" w:color="auto"/>
        <w:bottom w:val="none" w:sz="0" w:space="0" w:color="auto"/>
        <w:right w:val="none" w:sz="0" w:space="0" w:color="auto"/>
      </w:divBdr>
    </w:div>
    <w:div w:id="1703551174">
      <w:bodyDiv w:val="1"/>
      <w:marLeft w:val="0"/>
      <w:marRight w:val="0"/>
      <w:marTop w:val="0"/>
      <w:marBottom w:val="0"/>
      <w:divBdr>
        <w:top w:val="none" w:sz="0" w:space="0" w:color="auto"/>
        <w:left w:val="none" w:sz="0" w:space="0" w:color="auto"/>
        <w:bottom w:val="none" w:sz="0" w:space="0" w:color="auto"/>
        <w:right w:val="none" w:sz="0" w:space="0" w:color="auto"/>
      </w:divBdr>
    </w:div>
    <w:div w:id="1805344424">
      <w:bodyDiv w:val="1"/>
      <w:marLeft w:val="0"/>
      <w:marRight w:val="0"/>
      <w:marTop w:val="0"/>
      <w:marBottom w:val="0"/>
      <w:divBdr>
        <w:top w:val="none" w:sz="0" w:space="0" w:color="auto"/>
        <w:left w:val="none" w:sz="0" w:space="0" w:color="auto"/>
        <w:bottom w:val="none" w:sz="0" w:space="0" w:color="auto"/>
        <w:right w:val="none" w:sz="0" w:space="0" w:color="auto"/>
      </w:divBdr>
    </w:div>
    <w:div w:id="1978560645">
      <w:bodyDiv w:val="1"/>
      <w:marLeft w:val="0"/>
      <w:marRight w:val="0"/>
      <w:marTop w:val="0"/>
      <w:marBottom w:val="0"/>
      <w:divBdr>
        <w:top w:val="none" w:sz="0" w:space="0" w:color="auto"/>
        <w:left w:val="none" w:sz="0" w:space="0" w:color="auto"/>
        <w:bottom w:val="none" w:sz="0" w:space="0" w:color="auto"/>
        <w:right w:val="none" w:sz="0" w:space="0" w:color="auto"/>
      </w:divBdr>
    </w:div>
    <w:div w:id="2016304190">
      <w:bodyDiv w:val="1"/>
      <w:marLeft w:val="0"/>
      <w:marRight w:val="0"/>
      <w:marTop w:val="0"/>
      <w:marBottom w:val="0"/>
      <w:divBdr>
        <w:top w:val="none" w:sz="0" w:space="0" w:color="auto"/>
        <w:left w:val="none" w:sz="0" w:space="0" w:color="auto"/>
        <w:bottom w:val="none" w:sz="0" w:space="0" w:color="auto"/>
        <w:right w:val="none" w:sz="0" w:space="0" w:color="auto"/>
      </w:divBdr>
    </w:div>
    <w:div w:id="204729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lihealthcollab.org/member-resources/data-resourc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lihealthcollab.org"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hitesite.org/"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www.211li.org/" TargetMode="External"/><Relationship Id="rId28" Type="http://schemas.microsoft.com/office/2011/relationships/people" Target="people.xml"/><Relationship Id="rId10" Type="http://schemas.openxmlformats.org/officeDocument/2006/relationships/hyperlink" Target="https://walkwithadoc.org/" TargetMode="External"/><Relationship Id="rId19"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4.xml"/><Relationship Id="rId22" Type="http://schemas.openxmlformats.org/officeDocument/2006/relationships/image" Target="media/image3.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x.doi.org/10.15585/mmwr.mm6630a6" TargetMode="External"/><Relationship Id="rId13" Type="http://schemas.openxmlformats.org/officeDocument/2006/relationships/hyperlink" Target="https://doi.org/10.1016%2Fj.amepre.2016.09.010" TargetMode="External"/><Relationship Id="rId3" Type="http://schemas.openxmlformats.org/officeDocument/2006/relationships/hyperlink" Target="https://www.ahrq.gov/research/findings/nhqrdr/nhqdr21/index.html" TargetMode="External"/><Relationship Id="rId7" Type="http://schemas.openxmlformats.org/officeDocument/2006/relationships/hyperlink" Target="http://dx.doi.org/10.15585/mmwr.su7103a3" TargetMode="External"/><Relationship Id="rId12" Type="http://schemas.openxmlformats.org/officeDocument/2006/relationships/hyperlink" Target="https://www.cdc.gov/diabetes/health-equity/diabetes-by-the-numbers.html" TargetMode="External"/><Relationship Id="rId2" Type="http://schemas.openxmlformats.org/officeDocument/2006/relationships/hyperlink" Target="https://www.thecommunityguide.org/" TargetMode="External"/><Relationship Id="rId16" Type="http://schemas.openxmlformats.org/officeDocument/2006/relationships/hyperlink" Target="https://www.kff.org/racial-equity-and-health-policy/issue-brief/beyond-health-care-the-role-of-social-determinants-in-promoting-health-and-health-equity/" TargetMode="External"/><Relationship Id="rId1" Type="http://schemas.openxmlformats.org/officeDocument/2006/relationships/hyperlink" Target="https://collectiveimpactforum.org/" TargetMode="External"/><Relationship Id="rId6" Type="http://schemas.openxmlformats.org/officeDocument/2006/relationships/hyperlink" Target="https://nyhealthfoundation.org/resource/mental-health-impact-of-the-coronavirus-pandemic-in-new-york-state/" TargetMode="External"/><Relationship Id="rId11" Type="http://schemas.openxmlformats.org/officeDocument/2006/relationships/hyperlink" Target="https://www.health.ny.gov/statistics/opioid/data/pdf/nys_jan21.pdf" TargetMode="External"/><Relationship Id="rId5" Type="http://schemas.openxmlformats.org/officeDocument/2006/relationships/hyperlink" Target="https://www.kff.org/coronavirus-covid-19/issue-brief/covid-19-racial-disparities-testing-infection-hospitalization-death-analysis-epic-patient-data/" TargetMode="External"/><Relationship Id="rId15" Type="http://schemas.openxmlformats.org/officeDocument/2006/relationships/hyperlink" Target="https://doi.org/10.1186/s12889-020-09451-5" TargetMode="External"/><Relationship Id="rId10" Type="http://schemas.openxmlformats.org/officeDocument/2006/relationships/hyperlink" Target="https://www.health.ny.gov/statistics/opioid/data/pdf/nys_apr22.pdf" TargetMode="External"/><Relationship Id="rId4" Type="http://schemas.openxmlformats.org/officeDocument/2006/relationships/hyperlink" Target="https://coronavirus.health.ny.gov/fatalities-0" TargetMode="External"/><Relationship Id="rId9" Type="http://schemas.openxmlformats.org/officeDocument/2006/relationships/hyperlink" Target="https://www.cdc.gov/nchs/fastats/mental-health.htm" TargetMode="External"/><Relationship Id="rId14" Type="http://schemas.openxmlformats.org/officeDocument/2006/relationships/hyperlink" Target="Https://doi:10.1001/jamanetworkopen.2019.393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logan\Downloads\Nassau%20County%20Hospitalization%20Rates%203yr%2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'[Nassau County Hospitalization Rates 3yr (2).xlsx]County'!$K$6</c:f>
          <c:strCache>
            <c:ptCount val="1"/>
            <c:pt idx="0">
              <c:v>Age-Adjusted Hospitalization Rates of Diabetes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'[Nassau County Hospitalization Rates 3yr (2).xlsx]County'!$L$6:$L$7</c:f>
              <c:strCache>
                <c:ptCount val="2"/>
                <c:pt idx="0">
                  <c:v>Age-Adjusted Hospitalization Rates of Diabetes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'[Nassau County Hospitalization Rates 3yr (2).xlsx]County'!$F$8:$F$10</c:f>
                <c:numCache>
                  <c:formatCode>General</c:formatCode>
                  <c:ptCount val="3"/>
                  <c:pt idx="0">
                    <c:v>25.34630577385516</c:v>
                  </c:pt>
                  <c:pt idx="1">
                    <c:v>27.452538039532136</c:v>
                  </c:pt>
                  <c:pt idx="2">
                    <c:v>25.700378250335216</c:v>
                  </c:pt>
                </c:numCache>
              </c:numRef>
            </c:plus>
            <c:minus>
              <c:numRef>
                <c:f>'[Nassau County Hospitalization Rates 3yr (2).xlsx]County'!$F$8:$F$10</c:f>
                <c:numCache>
                  <c:formatCode>General</c:formatCode>
                  <c:ptCount val="3"/>
                  <c:pt idx="0">
                    <c:v>25.34630577385516</c:v>
                  </c:pt>
                  <c:pt idx="1">
                    <c:v>27.452538039532136</c:v>
                  </c:pt>
                  <c:pt idx="2">
                    <c:v>25.700378250335216</c:v>
                  </c:pt>
                </c:numCache>
              </c:numRef>
            </c:minus>
            <c:spPr>
              <a:noFill/>
              <a:ln w="9525" cap="flat" cmpd="sng" algn="ctr">
                <a:solidFill>
                  <a:schemeClr val="tx1">
                    <a:lumMod val="65000"/>
                    <a:lumOff val="35000"/>
                  </a:schemeClr>
                </a:solidFill>
                <a:round/>
              </a:ln>
              <a:effectLst/>
            </c:spPr>
          </c:errBars>
          <c:cat>
            <c:strRef>
              <c:f>'[Nassau County Hospitalization Rates 3yr (2).xlsx]County'!$K$8:$K$10</c:f>
              <c:strCache>
                <c:ptCount val="3"/>
                <c:pt idx="0">
                  <c:v>NASSAU COUNTY</c:v>
                </c:pt>
                <c:pt idx="1">
                  <c:v>NYS</c:v>
                </c:pt>
                <c:pt idx="2">
                  <c:v>NYSxNYC</c:v>
                </c:pt>
              </c:strCache>
            </c:strRef>
          </c:cat>
          <c:val>
            <c:numRef>
              <c:f>'[Nassau County Hospitalization Rates 3yr (2).xlsx]County'!$L$8:$L$10</c:f>
              <c:numCache>
                <c:formatCode>General</c:formatCode>
                <c:ptCount val="3"/>
                <c:pt idx="0">
                  <c:v>501.69347385081483</c:v>
                </c:pt>
                <c:pt idx="1">
                  <c:v>588.53746731462854</c:v>
                </c:pt>
                <c:pt idx="2">
                  <c:v>515.80808169276099</c:v>
                </c:pt>
              </c:numCache>
            </c:numRef>
          </c:val>
        </c:ser>
        <c:dLbls>
          <c:showLegendKey val="0"/>
          <c:showVal val="0"/>
          <c:showCatName val="0"/>
          <c:showSerName val="0"/>
          <c:showPercent val="0"/>
          <c:showBubbleSize val="0"/>
        </c:dLbls>
        <c:gapWidth val="219"/>
        <c:overlap val="-27"/>
        <c:axId val="-1012164112"/>
        <c:axId val="-1012158672"/>
      </c:barChart>
      <c:catAx>
        <c:axId val="-101216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58672"/>
        <c:crosses val="autoZero"/>
        <c:auto val="1"/>
        <c:lblAlgn val="ctr"/>
        <c:lblOffset val="100"/>
        <c:noMultiLvlLbl val="0"/>
      </c:catAx>
      <c:valAx>
        <c:axId val="-1012158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64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'[Nassau County Hospitalization Rates 3yr (2).xlsx]County'!$K$6</c:f>
          <c:strCache>
            <c:ptCount val="1"/>
            <c:pt idx="0">
              <c:v>Age-Adjusted Hospitalization Rates of All Malignant Cancer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'[Nassau County Hospitalization Rates 3yr (2).xlsx]County'!$L$6:$L$7</c:f>
              <c:strCache>
                <c:ptCount val="2"/>
                <c:pt idx="0">
                  <c:v>Age-Adjusted Hospitalization Rates of All Malignant Cancer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'[Nassau County Hospitalization Rates 3yr (2).xlsx]County'!$F$8:$F$10</c:f>
                <c:numCache>
                  <c:formatCode>General</c:formatCode>
                  <c:ptCount val="3"/>
                  <c:pt idx="0">
                    <c:v>42.114102570726189</c:v>
                  </c:pt>
                  <c:pt idx="1">
                    <c:v>37.942011785570251</c:v>
                  </c:pt>
                  <c:pt idx="2">
                    <c:v>37.552867165708761</c:v>
                  </c:pt>
                </c:numCache>
              </c:numRef>
            </c:plus>
            <c:minus>
              <c:numRef>
                <c:f>'[Nassau County Hospitalization Rates 3yr (2).xlsx]County'!$F$8:$F$10</c:f>
                <c:numCache>
                  <c:formatCode>General</c:formatCode>
                  <c:ptCount val="3"/>
                  <c:pt idx="0">
                    <c:v>42.114102570726189</c:v>
                  </c:pt>
                  <c:pt idx="1">
                    <c:v>37.942011785570251</c:v>
                  </c:pt>
                  <c:pt idx="2">
                    <c:v>37.552867165708761</c:v>
                  </c:pt>
                </c:numCache>
              </c:numRef>
            </c:minus>
            <c:spPr>
              <a:noFill/>
              <a:ln w="9525" cap="flat" cmpd="sng" algn="ctr">
                <a:solidFill>
                  <a:schemeClr val="tx1">
                    <a:lumMod val="65000"/>
                    <a:lumOff val="35000"/>
                  </a:schemeClr>
                </a:solidFill>
                <a:round/>
              </a:ln>
              <a:effectLst/>
            </c:spPr>
          </c:errBars>
          <c:cat>
            <c:strRef>
              <c:f>'[Nassau County Hospitalization Rates 3yr (2).xlsx]County'!$K$8:$K$10</c:f>
              <c:strCache>
                <c:ptCount val="3"/>
                <c:pt idx="0">
                  <c:v>NASSAU COUNTY</c:v>
                </c:pt>
                <c:pt idx="1">
                  <c:v>NYS</c:v>
                </c:pt>
                <c:pt idx="2">
                  <c:v>NYSxNYC</c:v>
                </c:pt>
              </c:strCache>
            </c:strRef>
          </c:cat>
          <c:val>
            <c:numRef>
              <c:f>'[Nassau County Hospitalization Rates 3yr (2).xlsx]County'!$L$8:$L$10</c:f>
              <c:numCache>
                <c:formatCode>General</c:formatCode>
                <c:ptCount val="3"/>
                <c:pt idx="0">
                  <c:v>1385.0460500866668</c:v>
                </c:pt>
                <c:pt idx="1">
                  <c:v>1124.2161534280133</c:v>
                </c:pt>
                <c:pt idx="2">
                  <c:v>1101.2738174448409</c:v>
                </c:pt>
              </c:numCache>
            </c:numRef>
          </c:val>
        </c:ser>
        <c:dLbls>
          <c:showLegendKey val="0"/>
          <c:showVal val="0"/>
          <c:showCatName val="0"/>
          <c:showSerName val="0"/>
          <c:showPercent val="0"/>
          <c:showBubbleSize val="0"/>
        </c:dLbls>
        <c:gapWidth val="219"/>
        <c:overlap val="-27"/>
        <c:axId val="-1012176080"/>
        <c:axId val="-1012177168"/>
      </c:barChart>
      <c:catAx>
        <c:axId val="-101217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77168"/>
        <c:crosses val="autoZero"/>
        <c:auto val="1"/>
        <c:lblAlgn val="ctr"/>
        <c:lblOffset val="100"/>
        <c:noMultiLvlLbl val="0"/>
      </c:catAx>
      <c:valAx>
        <c:axId val="-1012177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7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'[Nassau County Hospitalization Rates 3yr (3).xlsx]County'!$K$6</c:f>
          <c:strCache>
            <c:ptCount val="1"/>
            <c:pt idx="0">
              <c:v>Age-Adjusted Hospitalization Rates of Disease of the Circulatory System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'[Nassau County Hospitalization Rates 3yr (3).xlsx]County'!$L$6:$L$7</c:f>
              <c:strCache>
                <c:ptCount val="2"/>
                <c:pt idx="0">
                  <c:v>Age-Adjusted Hospitalization Rates of Disease of the Circulatory System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'[Nassau County Hospitalization Rates 3yr (3).xlsx]County'!$F$8:$F$10</c:f>
                <c:numCache>
                  <c:formatCode>General</c:formatCode>
                  <c:ptCount val="3"/>
                  <c:pt idx="0">
                    <c:v>82.454781155861284</c:v>
                  </c:pt>
                  <c:pt idx="1">
                    <c:v>76.131512808330257</c:v>
                  </c:pt>
                  <c:pt idx="2">
                    <c:v>77.372532032688355</c:v>
                  </c:pt>
                </c:numCache>
              </c:numRef>
            </c:plus>
            <c:minus>
              <c:numRef>
                <c:f>'[Nassau County Hospitalization Rates 3yr (3).xlsx]County'!$F$8:$F$10</c:f>
                <c:numCache>
                  <c:formatCode>General</c:formatCode>
                  <c:ptCount val="3"/>
                  <c:pt idx="0">
                    <c:v>82.454781155861284</c:v>
                  </c:pt>
                  <c:pt idx="1">
                    <c:v>76.131512808330257</c:v>
                  </c:pt>
                  <c:pt idx="2">
                    <c:v>77.372532032688355</c:v>
                  </c:pt>
                </c:numCache>
              </c:numRef>
            </c:minus>
            <c:spPr>
              <a:noFill/>
              <a:ln w="9525" cap="flat" cmpd="sng" algn="ctr">
                <a:solidFill>
                  <a:schemeClr val="tx1">
                    <a:lumMod val="65000"/>
                    <a:lumOff val="35000"/>
                  </a:schemeClr>
                </a:solidFill>
                <a:round/>
              </a:ln>
              <a:effectLst/>
            </c:spPr>
          </c:errBars>
          <c:cat>
            <c:strRef>
              <c:f>'[Nassau County Hospitalization Rates 3yr (3).xlsx]County'!$K$8:$K$10</c:f>
              <c:strCache>
                <c:ptCount val="3"/>
                <c:pt idx="0">
                  <c:v>NASSAU COUNTY</c:v>
                </c:pt>
                <c:pt idx="1">
                  <c:v>NYS</c:v>
                </c:pt>
                <c:pt idx="2">
                  <c:v>NYSxNYC</c:v>
                </c:pt>
              </c:strCache>
            </c:strRef>
          </c:cat>
          <c:val>
            <c:numRef>
              <c:f>'[Nassau County Hospitalization Rates 3yr (3).xlsx]County'!$L$8:$L$10</c:f>
              <c:numCache>
                <c:formatCode>General</c:formatCode>
                <c:ptCount val="3"/>
                <c:pt idx="0">
                  <c:v>5309.3431919988898</c:v>
                </c:pt>
                <c:pt idx="1">
                  <c:v>4526.2447228901656</c:v>
                </c:pt>
                <c:pt idx="2">
                  <c:v>4675.0120104769239</c:v>
                </c:pt>
              </c:numCache>
            </c:numRef>
          </c:val>
        </c:ser>
        <c:dLbls>
          <c:showLegendKey val="0"/>
          <c:showVal val="0"/>
          <c:showCatName val="0"/>
          <c:showSerName val="0"/>
          <c:showPercent val="0"/>
          <c:showBubbleSize val="0"/>
        </c:dLbls>
        <c:gapWidth val="219"/>
        <c:overlap val="-27"/>
        <c:axId val="-1012174992"/>
        <c:axId val="-1012158128"/>
      </c:barChart>
      <c:catAx>
        <c:axId val="-101217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58128"/>
        <c:crosses val="autoZero"/>
        <c:auto val="1"/>
        <c:lblAlgn val="ctr"/>
        <c:lblOffset val="100"/>
        <c:noMultiLvlLbl val="0"/>
      </c:catAx>
      <c:valAx>
        <c:axId val="-1012158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7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'[Nassau County Hospitalization Rates 3yr (3).xlsx]County'!$K$6</c:f>
          <c:strCache>
            <c:ptCount val="1"/>
            <c:pt idx="0">
              <c:v>Age-Adjusted Hospitalization Rates of Disease of the Heart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'[Nassau County Hospitalization Rates 3yr (3).xlsx]County'!$L$6:$L$7</c:f>
              <c:strCache>
                <c:ptCount val="2"/>
                <c:pt idx="0">
                  <c:v>Age-Adjusted Hospitalization Rates of Disease of the Heart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'[Nassau County Hospitalization Rates 3yr (3).xlsx]County'!$F$8:$F$10</c:f>
                <c:numCache>
                  <c:formatCode>General</c:formatCode>
                  <c:ptCount val="3"/>
                  <c:pt idx="0">
                    <c:v>69.481776461484984</c:v>
                  </c:pt>
                  <c:pt idx="1">
                    <c:v>62.409611585690975</c:v>
                  </c:pt>
                  <c:pt idx="2">
                    <c:v>63.916158991695852</c:v>
                  </c:pt>
                </c:numCache>
              </c:numRef>
            </c:plus>
            <c:minus>
              <c:numRef>
                <c:f>'[Nassau County Hospitalization Rates 3yr (3).xlsx]County'!$F$8:$F$10</c:f>
                <c:numCache>
                  <c:formatCode>General</c:formatCode>
                  <c:ptCount val="3"/>
                  <c:pt idx="0">
                    <c:v>69.481776461484984</c:v>
                  </c:pt>
                  <c:pt idx="1">
                    <c:v>62.409611585690975</c:v>
                  </c:pt>
                  <c:pt idx="2">
                    <c:v>63.916158991695852</c:v>
                  </c:pt>
                </c:numCache>
              </c:numRef>
            </c:minus>
            <c:spPr>
              <a:noFill/>
              <a:ln w="9525" cap="flat" cmpd="sng" algn="ctr">
                <a:solidFill>
                  <a:schemeClr val="tx1">
                    <a:lumMod val="65000"/>
                    <a:lumOff val="35000"/>
                  </a:schemeClr>
                </a:solidFill>
                <a:round/>
              </a:ln>
              <a:effectLst/>
            </c:spPr>
          </c:errBars>
          <c:cat>
            <c:strRef>
              <c:f>'[Nassau County Hospitalization Rates 3yr (3).xlsx]County'!$K$8:$K$10</c:f>
              <c:strCache>
                <c:ptCount val="3"/>
                <c:pt idx="0">
                  <c:v>NASSAU COUNTY</c:v>
                </c:pt>
                <c:pt idx="1">
                  <c:v>NYS</c:v>
                </c:pt>
                <c:pt idx="2">
                  <c:v>NYSxNYC</c:v>
                </c:pt>
              </c:strCache>
            </c:strRef>
          </c:cat>
          <c:val>
            <c:numRef>
              <c:f>'[Nassau County Hospitalization Rates 3yr (3).xlsx]County'!$L$8:$L$10</c:f>
              <c:numCache>
                <c:formatCode>General</c:formatCode>
                <c:ptCount val="3"/>
                <c:pt idx="0">
                  <c:v>3770.0832415481332</c:v>
                </c:pt>
                <c:pt idx="1">
                  <c:v>3041.6698393457</c:v>
                </c:pt>
                <c:pt idx="2">
                  <c:v>3190.2921024456555</c:v>
                </c:pt>
              </c:numCache>
            </c:numRef>
          </c:val>
        </c:ser>
        <c:dLbls>
          <c:showLegendKey val="0"/>
          <c:showVal val="0"/>
          <c:showCatName val="0"/>
          <c:showSerName val="0"/>
          <c:showPercent val="0"/>
          <c:showBubbleSize val="0"/>
        </c:dLbls>
        <c:gapWidth val="219"/>
        <c:overlap val="-27"/>
        <c:axId val="-1012167376"/>
        <c:axId val="-1012155952"/>
      </c:barChart>
      <c:catAx>
        <c:axId val="-101216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55952"/>
        <c:crosses val="autoZero"/>
        <c:auto val="1"/>
        <c:lblAlgn val="ctr"/>
        <c:lblOffset val="100"/>
        <c:noMultiLvlLbl val="0"/>
      </c:catAx>
      <c:valAx>
        <c:axId val="-1012155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6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'[Nassau County Hospitalization Rates 3yr (2).xlsx]County'!$K$55</c:f>
          <c:strCache>
            <c:ptCount val="1"/>
            <c:pt idx="0">
              <c:v>Age-Adjusted Hospitalization Rates of Opioid Abuse / Dependence Ages 18 To 64</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700874167588556"/>
          <c:y val="0.25686900958466452"/>
          <c:w val="0.83268822802108411"/>
          <c:h val="0.64430982868355524"/>
        </c:manualLayout>
      </c:layout>
      <c:barChart>
        <c:barDir val="col"/>
        <c:grouping val="clustered"/>
        <c:varyColors val="0"/>
        <c:ser>
          <c:idx val="0"/>
          <c:order val="0"/>
          <c:tx>
            <c:strRef>
              <c:f>'[Nassau County Hospitalization Rates 3yr (2).xlsx]County'!$L$55:$L$56</c:f>
              <c:strCache>
                <c:ptCount val="2"/>
                <c:pt idx="0">
                  <c:v>Age-Adjusted Hospitalization Rates of Opioid Abuse / Dependence Ages 18 To 64</c:v>
                </c:pt>
                <c:pt idx="1">
                  <c:v>Ages 18 To 64</c:v>
                </c:pt>
              </c:strCache>
            </c:strRef>
          </c:tx>
          <c:spPr>
            <a:solidFill>
              <a:schemeClr val="accent1"/>
            </a:solidFill>
            <a:ln>
              <a:noFill/>
            </a:ln>
            <a:effectLst/>
          </c:spPr>
          <c:invertIfNegative val="0"/>
          <c:errBars>
            <c:errBarType val="both"/>
            <c:errValType val="cust"/>
            <c:noEndCap val="0"/>
            <c:plus>
              <c:numRef>
                <c:f>'[Nassau County Hospitalization Rates 3yr (2).xlsx]County'!$F$8:$F$10</c:f>
                <c:numCache>
                  <c:formatCode>General</c:formatCode>
                  <c:ptCount val="3"/>
                  <c:pt idx="0">
                    <c:v>16.257605025341448</c:v>
                  </c:pt>
                  <c:pt idx="1">
                    <c:v>20.374655334052914</c:v>
                  </c:pt>
                  <c:pt idx="2">
                    <c:v>19.532702518361241</c:v>
                  </c:pt>
                </c:numCache>
              </c:numRef>
            </c:plus>
            <c:minus>
              <c:numRef>
                <c:f>'[Nassau County Hospitalization Rates 3yr (2).xlsx]County'!$F$8:$F$10</c:f>
                <c:numCache>
                  <c:formatCode>General</c:formatCode>
                  <c:ptCount val="3"/>
                  <c:pt idx="0">
                    <c:v>16.257605025341448</c:v>
                  </c:pt>
                  <c:pt idx="1">
                    <c:v>20.374655334052914</c:v>
                  </c:pt>
                  <c:pt idx="2">
                    <c:v>19.532702518361241</c:v>
                  </c:pt>
                </c:numCache>
              </c:numRef>
            </c:minus>
            <c:spPr>
              <a:noFill/>
              <a:ln w="9525" cap="flat" cmpd="sng" algn="ctr">
                <a:solidFill>
                  <a:schemeClr val="tx1">
                    <a:lumMod val="65000"/>
                    <a:lumOff val="35000"/>
                  </a:schemeClr>
                </a:solidFill>
                <a:round/>
              </a:ln>
              <a:effectLst/>
            </c:spPr>
          </c:errBars>
          <c:cat>
            <c:strRef>
              <c:f>'[Nassau County Hospitalization Rates 3yr (2).xlsx]County'!$K$57:$K$59</c:f>
              <c:strCache>
                <c:ptCount val="3"/>
                <c:pt idx="0">
                  <c:v>NASSAU COUNTY</c:v>
                </c:pt>
                <c:pt idx="1">
                  <c:v>NYS</c:v>
                </c:pt>
                <c:pt idx="2">
                  <c:v>NYSxNYC</c:v>
                </c:pt>
              </c:strCache>
            </c:strRef>
          </c:cat>
          <c:val>
            <c:numRef>
              <c:f>'[Nassau County Hospitalization Rates 3yr (2).xlsx]County'!$L$57:$L$59</c:f>
              <c:numCache>
                <c:formatCode>General</c:formatCode>
                <c:ptCount val="3"/>
                <c:pt idx="0">
                  <c:v>43.086851548930618</c:v>
                </c:pt>
                <c:pt idx="1">
                  <c:v>67.672491375555367</c:v>
                </c:pt>
                <c:pt idx="2">
                  <c:v>62.195117918374876</c:v>
                </c:pt>
              </c:numCache>
            </c:numRef>
          </c:val>
        </c:ser>
        <c:dLbls>
          <c:showLegendKey val="0"/>
          <c:showVal val="0"/>
          <c:showCatName val="0"/>
          <c:showSerName val="0"/>
          <c:showPercent val="0"/>
          <c:showBubbleSize val="0"/>
        </c:dLbls>
        <c:gapWidth val="219"/>
        <c:overlap val="-27"/>
        <c:axId val="-1012179344"/>
        <c:axId val="-1012155408"/>
      </c:barChart>
      <c:catAx>
        <c:axId val="-101217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55408"/>
        <c:crosses val="autoZero"/>
        <c:auto val="1"/>
        <c:lblAlgn val="ctr"/>
        <c:lblOffset val="100"/>
        <c:noMultiLvlLbl val="0"/>
      </c:catAx>
      <c:valAx>
        <c:axId val="-1012155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7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'[Nassau County Hospitalization Rates 3yr (2).xlsx]County'!$K$6</c:f>
          <c:strCache>
            <c:ptCount val="1"/>
            <c:pt idx="0">
              <c:v>Age-Adjusted Hospitalization Rates of Mental and behavioral disorders due to psychoactive substance use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'[Nassau County Hospitalization Rates 3yr (2).xlsx]County'!$L$6:$L$7</c:f>
              <c:strCache>
                <c:ptCount val="2"/>
                <c:pt idx="0">
                  <c:v>Age-Adjusted Hospitalization Rates of Mental and behavioral disorders due to psychoactive substance use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'[Nassau County Hospitalization Rates 3yr (2).xlsx]County'!$F$8:$F$10</c:f>
                <c:numCache>
                  <c:formatCode>General</c:formatCode>
                  <c:ptCount val="3"/>
                  <c:pt idx="0">
                    <c:v>31.748827362398696</c:v>
                  </c:pt>
                  <c:pt idx="1">
                    <c:v>37.744556153226959</c:v>
                  </c:pt>
                  <c:pt idx="2">
                    <c:v>34.914005315504191</c:v>
                  </c:pt>
                </c:numCache>
              </c:numRef>
            </c:plus>
            <c:minus>
              <c:numRef>
                <c:f>'[Nassau County Hospitalization Rates 3yr (2).xlsx]County'!$F$8:$F$10</c:f>
                <c:numCache>
                  <c:formatCode>General</c:formatCode>
                  <c:ptCount val="3"/>
                  <c:pt idx="0">
                    <c:v>31.748827362398696</c:v>
                  </c:pt>
                  <c:pt idx="1">
                    <c:v>37.744556153226959</c:v>
                  </c:pt>
                  <c:pt idx="2">
                    <c:v>34.914005315504191</c:v>
                  </c:pt>
                </c:numCache>
              </c:numRef>
            </c:minus>
            <c:spPr>
              <a:noFill/>
              <a:ln w="9525" cap="flat" cmpd="sng" algn="ctr">
                <a:solidFill>
                  <a:schemeClr val="tx1">
                    <a:lumMod val="65000"/>
                    <a:lumOff val="35000"/>
                  </a:schemeClr>
                </a:solidFill>
                <a:round/>
              </a:ln>
              <a:effectLst/>
            </c:spPr>
          </c:errBars>
          <c:cat>
            <c:strRef>
              <c:f>'[Nassau County Hospitalization Rates 3yr (2).xlsx]County'!$K$8:$K$10</c:f>
              <c:strCache>
                <c:ptCount val="3"/>
                <c:pt idx="0">
                  <c:v>NASSAU COUNTY</c:v>
                </c:pt>
                <c:pt idx="1">
                  <c:v>NYS</c:v>
                </c:pt>
                <c:pt idx="2">
                  <c:v>NYSxNYC</c:v>
                </c:pt>
              </c:strCache>
            </c:strRef>
          </c:cat>
          <c:val>
            <c:numRef>
              <c:f>'[Nassau County Hospitalization Rates 3yr (2).xlsx]County'!$L$8:$L$10</c:f>
              <c:numCache>
                <c:formatCode>General</c:formatCode>
                <c:ptCount val="3"/>
                <c:pt idx="0">
                  <c:v>787.16267093455542</c:v>
                </c:pt>
                <c:pt idx="1">
                  <c:v>1112.5454387787145</c:v>
                </c:pt>
                <c:pt idx="2">
                  <c:v>951.93755245553018</c:v>
                </c:pt>
              </c:numCache>
            </c:numRef>
          </c:val>
        </c:ser>
        <c:dLbls>
          <c:showLegendKey val="0"/>
          <c:showVal val="0"/>
          <c:showCatName val="0"/>
          <c:showSerName val="0"/>
          <c:showPercent val="0"/>
          <c:showBubbleSize val="0"/>
        </c:dLbls>
        <c:gapWidth val="219"/>
        <c:overlap val="-27"/>
        <c:axId val="-1012173360"/>
        <c:axId val="-1012172816"/>
      </c:barChart>
      <c:catAx>
        <c:axId val="-101217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72816"/>
        <c:crosses val="autoZero"/>
        <c:auto val="1"/>
        <c:lblAlgn val="ctr"/>
        <c:lblOffset val="100"/>
        <c:noMultiLvlLbl val="0"/>
      </c:catAx>
      <c:valAx>
        <c:axId val="-1012172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73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'[Nassau County Hospitalization Rates 3yr (2).xlsx]County'!$K$6</c:f>
          <c:strCache>
            <c:ptCount val="1"/>
            <c:pt idx="0">
              <c:v>Age-Adjusted Hospitalization Rates of Mental, Behavioral &amp; Neurodevelopmental Disorders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'[Nassau County Hospitalization Rates 3yr (2).xlsx]County'!$L$6:$L$7</c:f>
              <c:strCache>
                <c:ptCount val="2"/>
                <c:pt idx="0">
                  <c:v>Age-Adjusted Hospitalization Rates of Mental, Behavioral &amp; Neurodevelopmental Disorders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'[Nassau County Hospitalization Rates 3yr (2).xlsx]County'!$F$8:$F$10</c:f>
                <c:numCache>
                  <c:formatCode>General</c:formatCode>
                  <c:ptCount val="3"/>
                  <c:pt idx="0">
                    <c:v>50.177172199458013</c:v>
                  </c:pt>
                  <c:pt idx="1">
                    <c:v>60.135529358855791</c:v>
                  </c:pt>
                  <c:pt idx="2">
                    <c:v>56.311762795571575</c:v>
                  </c:pt>
                </c:numCache>
              </c:numRef>
            </c:plus>
            <c:minus>
              <c:numRef>
                <c:f>'[Nassau County Hospitalization Rates 3yr (2).xlsx]County'!$F$8:$F$10</c:f>
                <c:numCache>
                  <c:formatCode>General</c:formatCode>
                  <c:ptCount val="3"/>
                  <c:pt idx="0">
                    <c:v>50.177172199458013</c:v>
                  </c:pt>
                  <c:pt idx="1">
                    <c:v>60.135529358855791</c:v>
                  </c:pt>
                  <c:pt idx="2">
                    <c:v>56.311762795571575</c:v>
                  </c:pt>
                </c:numCache>
              </c:numRef>
            </c:minus>
            <c:spPr>
              <a:noFill/>
              <a:ln w="9525" cap="flat" cmpd="sng" algn="ctr">
                <a:solidFill>
                  <a:schemeClr val="tx1">
                    <a:lumMod val="65000"/>
                    <a:lumOff val="35000"/>
                  </a:schemeClr>
                </a:solidFill>
                <a:round/>
              </a:ln>
              <a:effectLst/>
            </c:spPr>
          </c:errBars>
          <c:cat>
            <c:strRef>
              <c:f>'[Nassau County Hospitalization Rates 3yr (2).xlsx]County'!$K$8:$K$10</c:f>
              <c:strCache>
                <c:ptCount val="3"/>
                <c:pt idx="0">
                  <c:v>NASSAU COUNTY</c:v>
                </c:pt>
                <c:pt idx="1">
                  <c:v>NYS</c:v>
                </c:pt>
                <c:pt idx="2">
                  <c:v>NYSxNYC</c:v>
                </c:pt>
              </c:strCache>
            </c:strRef>
          </c:cat>
          <c:val>
            <c:numRef>
              <c:f>'[Nassau County Hospitalization Rates 3yr (2).xlsx]County'!$L$8:$L$10</c:f>
              <c:numCache>
                <c:formatCode>General</c:formatCode>
                <c:ptCount val="3"/>
                <c:pt idx="0">
                  <c:v>1966.1718632346385</c:v>
                </c:pt>
                <c:pt idx="1">
                  <c:v>2824.0435427450598</c:v>
                </c:pt>
                <c:pt idx="2">
                  <c:v>2476.3233776119732</c:v>
                </c:pt>
              </c:numCache>
            </c:numRef>
          </c:val>
        </c:ser>
        <c:dLbls>
          <c:showLegendKey val="0"/>
          <c:showVal val="0"/>
          <c:showCatName val="0"/>
          <c:showSerName val="0"/>
          <c:showPercent val="0"/>
          <c:showBubbleSize val="0"/>
        </c:dLbls>
        <c:gapWidth val="219"/>
        <c:overlap val="-27"/>
        <c:axId val="-1012183152"/>
        <c:axId val="-1012172272"/>
      </c:barChart>
      <c:catAx>
        <c:axId val="-101218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72272"/>
        <c:crosses val="autoZero"/>
        <c:auto val="1"/>
        <c:lblAlgn val="ctr"/>
        <c:lblOffset val="100"/>
        <c:noMultiLvlLbl val="0"/>
      </c:catAx>
      <c:valAx>
        <c:axId val="-1012172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83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'[Nassau County Hospitalization Rates 3yr (2).xlsx]County'!$K$6</c:f>
          <c:strCache>
            <c:ptCount val="1"/>
            <c:pt idx="0">
              <c:v>Age-Adjusted Hospitalization Rates of Mental disorders due to known physiologcal conditions Rate per 100k population</c:v>
            </c:pt>
          </c:strCache>
        </c:strRef>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'[Nassau County Hospitalization Rates 3yr (2).xlsx]County'!$L$6:$L$7</c:f>
              <c:strCache>
                <c:ptCount val="2"/>
                <c:pt idx="0">
                  <c:v>Age-Adjusted Hospitalization Rates of Mental disorders due to known physiologcal conditions Rate per 100k population</c:v>
                </c:pt>
                <c:pt idx="1">
                  <c:v>Rate per 100k population</c:v>
                </c:pt>
              </c:strCache>
            </c:strRef>
          </c:tx>
          <c:spPr>
            <a:solidFill>
              <a:schemeClr val="accent1"/>
            </a:solidFill>
            <a:ln>
              <a:noFill/>
            </a:ln>
            <a:effectLst/>
          </c:spPr>
          <c:invertIfNegative val="0"/>
          <c:errBars>
            <c:errBarType val="both"/>
            <c:errValType val="cust"/>
            <c:noEndCap val="0"/>
            <c:plus>
              <c:numRef>
                <c:f>'[Nassau County Hospitalization Rates 3yr (2).xlsx]County'!$F$8:$F$10</c:f>
                <c:numCache>
                  <c:formatCode>General</c:formatCode>
                  <c:ptCount val="3"/>
                  <c:pt idx="0">
                    <c:v>10.69057673518018</c:v>
                  </c:pt>
                  <c:pt idx="1">
                    <c:v>9.5214393747690682</c:v>
                  </c:pt>
                  <c:pt idx="2">
                    <c:v>8.670791258392951</c:v>
                  </c:pt>
                </c:numCache>
              </c:numRef>
            </c:plus>
            <c:minus>
              <c:numRef>
                <c:f>'[Nassau County Hospitalization Rates 3yr (2).xlsx]County'!$F$8:$F$10</c:f>
                <c:numCache>
                  <c:formatCode>General</c:formatCode>
                  <c:ptCount val="3"/>
                  <c:pt idx="0">
                    <c:v>10.69057673518018</c:v>
                  </c:pt>
                  <c:pt idx="1">
                    <c:v>9.5214393747690682</c:v>
                  </c:pt>
                  <c:pt idx="2">
                    <c:v>8.670791258392951</c:v>
                  </c:pt>
                </c:numCache>
              </c:numRef>
            </c:minus>
            <c:spPr>
              <a:noFill/>
              <a:ln w="9525" cap="flat" cmpd="sng" algn="ctr">
                <a:solidFill>
                  <a:schemeClr val="tx1">
                    <a:lumMod val="65000"/>
                    <a:lumOff val="35000"/>
                  </a:schemeClr>
                </a:solidFill>
                <a:round/>
              </a:ln>
              <a:effectLst/>
            </c:spPr>
          </c:errBars>
          <c:cat>
            <c:strRef>
              <c:f>'[Nassau County Hospitalization Rates 3yr (2).xlsx]County'!$K$8:$K$10</c:f>
              <c:strCache>
                <c:ptCount val="3"/>
                <c:pt idx="0">
                  <c:v>NASSAU COUNTY</c:v>
                </c:pt>
                <c:pt idx="1">
                  <c:v>NYS</c:v>
                </c:pt>
                <c:pt idx="2">
                  <c:v>NYSxNYC</c:v>
                </c:pt>
              </c:strCache>
            </c:strRef>
          </c:cat>
          <c:val>
            <c:numRef>
              <c:f>'[Nassau County Hospitalization Rates 3yr (2).xlsx]County'!$L$8:$L$10</c:f>
              <c:numCache>
                <c:formatCode>General</c:formatCode>
                <c:ptCount val="3"/>
                <c:pt idx="0">
                  <c:v>89.250648894295921</c:v>
                </c:pt>
                <c:pt idx="1">
                  <c:v>70.796913604281642</c:v>
                </c:pt>
                <c:pt idx="2">
                  <c:v>58.711959376267899</c:v>
                </c:pt>
              </c:numCache>
            </c:numRef>
          </c:val>
        </c:ser>
        <c:dLbls>
          <c:showLegendKey val="0"/>
          <c:showVal val="0"/>
          <c:showCatName val="0"/>
          <c:showSerName val="0"/>
          <c:showPercent val="0"/>
          <c:showBubbleSize val="0"/>
        </c:dLbls>
        <c:gapWidth val="219"/>
        <c:overlap val="-27"/>
        <c:axId val="-1012169552"/>
        <c:axId val="-1012162480"/>
      </c:barChart>
      <c:catAx>
        <c:axId val="-101216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62480"/>
        <c:crosses val="autoZero"/>
        <c:auto val="1"/>
        <c:lblAlgn val="ctr"/>
        <c:lblOffset val="100"/>
        <c:noMultiLvlLbl val="0"/>
      </c:catAx>
      <c:valAx>
        <c:axId val="-1012162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69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Social Determinants</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F8E8-4D85-8A43-D00301CEF20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F8E8-4D85-8A43-D00301CEF20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F8E8-4D85-8A43-D00301CEF20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F8E8-4D85-8A43-D00301CEF204}"/>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F8E8-4D85-8A43-D00301CEF204}"/>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F8E8-4D85-8A43-D00301CEF20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Sheet5!$O$1:$O$6</c:f>
              <c:strCache>
                <c:ptCount val="6"/>
                <c:pt idx="0">
                  <c:v>Community  and Social Context</c:v>
                </c:pt>
                <c:pt idx="1">
                  <c:v>Economic Stability</c:v>
                </c:pt>
                <c:pt idx="2">
                  <c:v>Education</c:v>
                </c:pt>
                <c:pt idx="3">
                  <c:v>Food</c:v>
                </c:pt>
                <c:pt idx="4">
                  <c:v>Healthcare System</c:v>
                </c:pt>
                <c:pt idx="5">
                  <c:v>Neighborhood and Physical Environment</c:v>
                </c:pt>
              </c:strCache>
            </c:strRef>
          </c:cat>
          <c:val>
            <c:numRef>
              <c:f>Sheet5!$P$1:$P$6</c:f>
              <c:numCache>
                <c:formatCode>General</c:formatCode>
                <c:ptCount val="6"/>
                <c:pt idx="0">
                  <c:v>5</c:v>
                </c:pt>
                <c:pt idx="1">
                  <c:v>5</c:v>
                </c:pt>
                <c:pt idx="2">
                  <c:v>8</c:v>
                </c:pt>
                <c:pt idx="3">
                  <c:v>6</c:v>
                </c:pt>
                <c:pt idx="4">
                  <c:v>8</c:v>
                </c:pt>
                <c:pt idx="5">
                  <c:v>4</c:v>
                </c:pt>
              </c:numCache>
            </c:numRef>
          </c:val>
          <c:extLst xmlns:c16r2="http://schemas.microsoft.com/office/drawing/2015/06/chart">
            <c:ext xmlns:c16="http://schemas.microsoft.com/office/drawing/2014/chart" uri="{C3380CC4-5D6E-409C-BE32-E72D297353CC}">
              <c16:uniqueId val="{0000000C-F8E8-4D85-8A43-D00301CEF20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F26A9-CD18-43C8-8D65-5755D622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5398</Words>
  <Characters>30774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36100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Pirani, Sylvia</dc:creator>
  <cp:lastModifiedBy>Brooke Oliveri</cp:lastModifiedBy>
  <cp:revision>4</cp:revision>
  <cp:lastPrinted>2022-06-28T21:02:00Z</cp:lastPrinted>
  <dcterms:created xsi:type="dcterms:W3CDTF">2022-11-10T18:43:00Z</dcterms:created>
  <dcterms:modified xsi:type="dcterms:W3CDTF">2022-11-21T17:17:00Z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2016-05-19T00:00:00Z</vt:filetime>
  </property>
</Properties>
</file>